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5F969" w14:textId="77777777" w:rsidR="005B2EDB" w:rsidRPr="004A667E" w:rsidRDefault="005B2EDB" w:rsidP="004A66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2E2210" w14:textId="77777777" w:rsidR="005B2EDB" w:rsidRPr="004A667E" w:rsidRDefault="005B2EDB" w:rsidP="004A667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67E">
        <w:rPr>
          <w:rFonts w:ascii="Times New Roman" w:eastAsia="Times New Roman" w:hAnsi="Times New Roman" w:cs="Times New Roman"/>
          <w:b/>
          <w:sz w:val="24"/>
          <w:szCs w:val="24"/>
        </w:rPr>
        <w:t>UMOWA WARUNKOWA</w:t>
      </w:r>
    </w:p>
    <w:p w14:paraId="52DD8F76" w14:textId="77777777" w:rsidR="005B2EDB" w:rsidRPr="004A667E" w:rsidRDefault="005B2EDB" w:rsidP="004A667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67E">
        <w:rPr>
          <w:rFonts w:ascii="Times New Roman" w:eastAsia="Times New Roman" w:hAnsi="Times New Roman" w:cs="Times New Roman"/>
          <w:b/>
          <w:sz w:val="24"/>
          <w:szCs w:val="24"/>
        </w:rPr>
        <w:t>NA REALIZACJĘ BADAŃ PRZEMYSŁOWYCH</w:t>
      </w:r>
    </w:p>
    <w:p w14:paraId="18D57EEE" w14:textId="77777777" w:rsidR="005B2EDB" w:rsidRPr="004A667E" w:rsidRDefault="005B2EDB" w:rsidP="004A66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733ADD" w14:textId="77777777" w:rsidR="00F64386" w:rsidRDefault="00EC4FAF" w:rsidP="004A667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5B2EDB" w:rsidRPr="004A667E">
        <w:rPr>
          <w:rFonts w:ascii="Times New Roman" w:eastAsia="Times New Roman" w:hAnsi="Times New Roman" w:cs="Times New Roman"/>
          <w:sz w:val="24"/>
          <w:szCs w:val="24"/>
        </w:rPr>
        <w:t xml:space="preserve">awarta w …………………. w dniu ....................................., </w:t>
      </w:r>
    </w:p>
    <w:p w14:paraId="4CA61849" w14:textId="77777777" w:rsidR="00F64386" w:rsidRDefault="00F64386" w:rsidP="004A66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FE86DB" w14:textId="77777777" w:rsidR="005B2EDB" w:rsidRPr="004A667E" w:rsidRDefault="005B2EDB" w:rsidP="004A667E">
      <w:pPr>
        <w:rPr>
          <w:rFonts w:ascii="Times New Roman" w:eastAsia="Times New Roman" w:hAnsi="Times New Roman" w:cs="Times New Roman"/>
          <w:sz w:val="24"/>
          <w:szCs w:val="24"/>
        </w:rPr>
      </w:pPr>
      <w:r w:rsidRPr="004A667E">
        <w:rPr>
          <w:rFonts w:ascii="Times New Roman" w:eastAsia="Times New Roman" w:hAnsi="Times New Roman" w:cs="Times New Roman"/>
          <w:sz w:val="24"/>
          <w:szCs w:val="24"/>
        </w:rPr>
        <w:t>pomiędzy:</w:t>
      </w:r>
    </w:p>
    <w:p w14:paraId="31884D56" w14:textId="77777777" w:rsidR="005B2EDB" w:rsidRPr="00A36E78" w:rsidRDefault="005B2EDB" w:rsidP="004A66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0BA48C" w14:textId="77777777" w:rsidR="005B2EDB" w:rsidRPr="00A36E78" w:rsidRDefault="004A667E" w:rsidP="004A667E">
      <w:pPr>
        <w:rPr>
          <w:rFonts w:ascii="Times New Roman" w:hAnsi="Times New Roman" w:cs="Times New Roman"/>
          <w:sz w:val="24"/>
          <w:szCs w:val="24"/>
        </w:rPr>
      </w:pPr>
      <w:r w:rsidRPr="00A36E78">
        <w:rPr>
          <w:rFonts w:ascii="Times New Roman" w:hAnsi="Times New Roman" w:cs="Times New Roman"/>
          <w:sz w:val="24"/>
          <w:szCs w:val="24"/>
        </w:rPr>
        <w:t>Wiesław</w:t>
      </w:r>
      <w:r w:rsidR="0098215C">
        <w:rPr>
          <w:rFonts w:ascii="Times New Roman" w:hAnsi="Times New Roman" w:cs="Times New Roman"/>
          <w:sz w:val="24"/>
          <w:szCs w:val="24"/>
        </w:rPr>
        <w:t>em</w:t>
      </w:r>
      <w:r w:rsidRPr="00A36E78">
        <w:rPr>
          <w:rFonts w:ascii="Times New Roman" w:hAnsi="Times New Roman" w:cs="Times New Roman"/>
          <w:sz w:val="24"/>
          <w:szCs w:val="24"/>
        </w:rPr>
        <w:t xml:space="preserve"> Hreczuch </w:t>
      </w:r>
      <w:r w:rsidR="0098215C">
        <w:rPr>
          <w:rFonts w:ascii="Times New Roman" w:hAnsi="Times New Roman" w:cs="Times New Roman"/>
          <w:sz w:val="24"/>
          <w:szCs w:val="24"/>
        </w:rPr>
        <w:t xml:space="preserve">przedsiębiorcą prowadzącym działalność gospodarczą pod firmą </w:t>
      </w:r>
      <w:r w:rsidR="0098215C" w:rsidRPr="00A36E78">
        <w:rPr>
          <w:rFonts w:ascii="Times New Roman" w:hAnsi="Times New Roman" w:cs="Times New Roman"/>
          <w:sz w:val="24"/>
          <w:szCs w:val="24"/>
        </w:rPr>
        <w:t>Wiesław Hreczuch</w:t>
      </w:r>
      <w:r w:rsidR="0098215C">
        <w:rPr>
          <w:rFonts w:ascii="Times New Roman" w:hAnsi="Times New Roman" w:cs="Times New Roman"/>
          <w:sz w:val="24"/>
          <w:szCs w:val="24"/>
        </w:rPr>
        <w:t xml:space="preserve"> MEXEO</w:t>
      </w:r>
      <w:r w:rsidR="0098215C" w:rsidRPr="00A36E78">
        <w:rPr>
          <w:rFonts w:ascii="Times New Roman" w:hAnsi="Times New Roman" w:cs="Times New Roman"/>
          <w:sz w:val="24"/>
          <w:szCs w:val="24"/>
        </w:rPr>
        <w:t xml:space="preserve"> </w:t>
      </w:r>
      <w:r w:rsidRPr="00A36E78">
        <w:rPr>
          <w:rFonts w:ascii="Times New Roman" w:hAnsi="Times New Roman" w:cs="Times New Roman"/>
          <w:sz w:val="24"/>
          <w:szCs w:val="24"/>
        </w:rPr>
        <w:t xml:space="preserve">z siedzibą w Kędzierzynie-Koźlu przy ulicy Energetyków 9, </w:t>
      </w:r>
      <w:r w:rsidR="0098215C">
        <w:rPr>
          <w:rFonts w:ascii="Times New Roman" w:hAnsi="Times New Roman" w:cs="Times New Roman"/>
          <w:sz w:val="24"/>
          <w:szCs w:val="24"/>
        </w:rPr>
        <w:t>posiadającym</w:t>
      </w:r>
      <w:r w:rsidRPr="00A36E78">
        <w:rPr>
          <w:rFonts w:ascii="Times New Roman" w:hAnsi="Times New Roman" w:cs="Times New Roman"/>
          <w:sz w:val="24"/>
          <w:szCs w:val="24"/>
        </w:rPr>
        <w:t xml:space="preserve"> NIP 749-137-55-74, REGON 532327597</w:t>
      </w:r>
      <w:r w:rsidR="005B2EDB" w:rsidRPr="00A36E7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AB47390" w14:textId="77777777" w:rsidR="005B2EDB" w:rsidRPr="00A36E78" w:rsidRDefault="005B2EDB" w:rsidP="004A667E">
      <w:pPr>
        <w:rPr>
          <w:rFonts w:ascii="Times New Roman" w:eastAsia="Times New Roman" w:hAnsi="Times New Roman" w:cs="Times New Roman"/>
          <w:sz w:val="24"/>
          <w:szCs w:val="24"/>
        </w:rPr>
      </w:pPr>
      <w:r w:rsidRPr="00A36E78">
        <w:rPr>
          <w:rFonts w:ascii="Times New Roman" w:eastAsia="Times New Roman" w:hAnsi="Times New Roman" w:cs="Times New Roman"/>
          <w:sz w:val="24"/>
          <w:szCs w:val="24"/>
        </w:rPr>
        <w:t>reprezentowan</w:t>
      </w:r>
      <w:r w:rsidR="0098215C">
        <w:rPr>
          <w:rFonts w:ascii="Times New Roman" w:eastAsia="Times New Roman" w:hAnsi="Times New Roman" w:cs="Times New Roman"/>
          <w:sz w:val="24"/>
          <w:szCs w:val="24"/>
        </w:rPr>
        <w:t>ym</w:t>
      </w:r>
      <w:r w:rsidRPr="00A36E78">
        <w:rPr>
          <w:rFonts w:ascii="Times New Roman" w:eastAsia="Times New Roman" w:hAnsi="Times New Roman" w:cs="Times New Roman"/>
          <w:sz w:val="24"/>
          <w:szCs w:val="24"/>
        </w:rPr>
        <w:t xml:space="preserve"> przez:</w:t>
      </w:r>
    </w:p>
    <w:p w14:paraId="37C239F3" w14:textId="77777777" w:rsidR="005B2EDB" w:rsidRPr="00A36E78" w:rsidRDefault="005B2EDB" w:rsidP="004A66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35E290" w14:textId="77777777" w:rsidR="004A667E" w:rsidRPr="00A36E78" w:rsidRDefault="004A667E" w:rsidP="004A66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E78">
        <w:rPr>
          <w:rFonts w:ascii="Times New Roman" w:hAnsi="Times New Roman" w:cs="Times New Roman"/>
          <w:sz w:val="24"/>
          <w:szCs w:val="24"/>
        </w:rPr>
        <w:t xml:space="preserve">Wiesława </w:t>
      </w:r>
      <w:proofErr w:type="spellStart"/>
      <w:r w:rsidRPr="00A36E78">
        <w:rPr>
          <w:rFonts w:ascii="Times New Roman" w:hAnsi="Times New Roman" w:cs="Times New Roman"/>
          <w:sz w:val="24"/>
          <w:szCs w:val="24"/>
        </w:rPr>
        <w:t>Hreczucha</w:t>
      </w:r>
      <w:proofErr w:type="spellEnd"/>
      <w:r w:rsidRPr="00A36E78">
        <w:rPr>
          <w:rFonts w:ascii="Times New Roman" w:hAnsi="Times New Roman" w:cs="Times New Roman"/>
          <w:sz w:val="24"/>
          <w:szCs w:val="24"/>
        </w:rPr>
        <w:t xml:space="preserve"> – Właściciela firmy</w:t>
      </w:r>
      <w:r w:rsidRPr="00A36E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B418C7E" w14:textId="77777777" w:rsidR="005B2EDB" w:rsidRPr="00A36E78" w:rsidRDefault="005B2EDB" w:rsidP="004A667E">
      <w:pPr>
        <w:rPr>
          <w:rFonts w:ascii="Times New Roman" w:eastAsia="Times New Roman" w:hAnsi="Times New Roman" w:cs="Times New Roman"/>
          <w:sz w:val="24"/>
          <w:szCs w:val="24"/>
        </w:rPr>
      </w:pPr>
      <w:r w:rsidRPr="00A36E78">
        <w:rPr>
          <w:rFonts w:ascii="Times New Roman" w:eastAsia="Times New Roman" w:hAnsi="Times New Roman" w:cs="Times New Roman"/>
          <w:sz w:val="24"/>
          <w:szCs w:val="24"/>
        </w:rPr>
        <w:t>zwanym dalej: Zamawiającym</w:t>
      </w:r>
    </w:p>
    <w:p w14:paraId="1CB7CA57" w14:textId="77777777" w:rsidR="005B2EDB" w:rsidRPr="00A36E78" w:rsidRDefault="005B2EDB" w:rsidP="004A66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DA3C27" w14:textId="77777777" w:rsidR="005B2EDB" w:rsidRPr="00A36E78" w:rsidRDefault="005B2EDB" w:rsidP="004A667E">
      <w:pPr>
        <w:rPr>
          <w:rFonts w:ascii="Times New Roman" w:eastAsia="Times New Roman" w:hAnsi="Times New Roman" w:cs="Times New Roman"/>
          <w:sz w:val="24"/>
          <w:szCs w:val="24"/>
        </w:rPr>
      </w:pPr>
      <w:r w:rsidRPr="00A36E78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3C42881F" w14:textId="77777777" w:rsidR="004A667E" w:rsidRPr="00A36E78" w:rsidRDefault="004A667E" w:rsidP="004A66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6CF2F0" w14:textId="77777777" w:rsidR="0098215C" w:rsidRPr="0098215C" w:rsidRDefault="00AC5E22" w:rsidP="0098215C">
      <w:pPr>
        <w:tabs>
          <w:tab w:val="left" w:pos="-31680"/>
          <w:tab w:val="left" w:pos="-31336"/>
          <w:tab w:val="left" w:pos="1"/>
          <w:tab w:val="left" w:pos="51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8844"/>
          <w:tab w:val="left" w:pos="924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line="28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98215C" w:rsidRPr="0098215C">
        <w:rPr>
          <w:rFonts w:ascii="Times New Roman" w:hAnsi="Times New Roman" w:cs="Times New Roman"/>
          <w:sz w:val="24"/>
          <w:szCs w:val="24"/>
        </w:rPr>
        <w:t xml:space="preserve"> z siedzibą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="0098215C" w:rsidRPr="0098215C">
        <w:rPr>
          <w:rFonts w:ascii="Times New Roman" w:hAnsi="Times New Roman" w:cs="Times New Roman"/>
          <w:sz w:val="24"/>
          <w:szCs w:val="24"/>
        </w:rPr>
        <w:t xml:space="preserve">, ul. 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98215C" w:rsidRPr="0098215C">
        <w:rPr>
          <w:rFonts w:ascii="Times New Roman" w:hAnsi="Times New Roman" w:cs="Times New Roman"/>
          <w:sz w:val="24"/>
          <w:szCs w:val="24"/>
        </w:rPr>
        <w:t>,</w:t>
      </w:r>
      <w:r w:rsidR="0098215C" w:rsidRPr="00982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15C" w:rsidRPr="0098215C">
        <w:rPr>
          <w:rFonts w:ascii="Times New Roman" w:hAnsi="Times New Roman" w:cs="Times New Roman"/>
          <w:sz w:val="24"/>
          <w:szCs w:val="24"/>
        </w:rPr>
        <w:t xml:space="preserve">wpisanym do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98215C" w:rsidRPr="0098215C">
        <w:rPr>
          <w:rFonts w:ascii="Times New Roman" w:hAnsi="Times New Roman" w:cs="Times New Roman"/>
          <w:sz w:val="24"/>
          <w:szCs w:val="24"/>
        </w:rPr>
        <w:t>, posiadaj</w:t>
      </w:r>
      <w:r w:rsidR="0098215C" w:rsidRPr="0098215C">
        <w:rPr>
          <w:rFonts w:ascii="Times New Roman" w:hAnsi="Times New Roman" w:cs="Times New Roman" w:hint="eastAsia"/>
          <w:sz w:val="24"/>
          <w:szCs w:val="24"/>
        </w:rPr>
        <w:t>ą</w:t>
      </w:r>
      <w:r w:rsidR="0098215C" w:rsidRPr="0098215C">
        <w:rPr>
          <w:rFonts w:ascii="Times New Roman" w:hAnsi="Times New Roman" w:cs="Times New Roman"/>
          <w:sz w:val="24"/>
          <w:szCs w:val="24"/>
        </w:rPr>
        <w:t xml:space="preserve">cym Regon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="0098215C" w:rsidRPr="0098215C">
        <w:rPr>
          <w:rFonts w:ascii="Times New Roman" w:hAnsi="Times New Roman" w:cs="Times New Roman"/>
          <w:sz w:val="24"/>
          <w:szCs w:val="24"/>
        </w:rPr>
        <w:t xml:space="preserve">, NIP </w:t>
      </w:r>
      <w:r>
        <w:rPr>
          <w:rFonts w:ascii="Times New Roman" w:hAnsi="Times New Roman" w:cs="Times New Roman"/>
          <w:sz w:val="24"/>
          <w:szCs w:val="24"/>
        </w:rPr>
        <w:t>…………………………...</w:t>
      </w:r>
      <w:r w:rsidR="0098215C" w:rsidRPr="0098215C">
        <w:rPr>
          <w:rFonts w:ascii="Times New Roman" w:hAnsi="Times New Roman" w:cs="Times New Roman"/>
          <w:sz w:val="24"/>
          <w:szCs w:val="24"/>
        </w:rPr>
        <w:t xml:space="preserve">, reprezentowanym przez: </w:t>
      </w:r>
    </w:p>
    <w:p w14:paraId="71B0CDAE" w14:textId="77777777" w:rsidR="0098215C" w:rsidRPr="0098215C" w:rsidRDefault="00AC5E22" w:rsidP="0098215C">
      <w:pPr>
        <w:tabs>
          <w:tab w:val="left" w:pos="-31680"/>
          <w:tab w:val="left" w:pos="-31336"/>
          <w:tab w:val="left" w:pos="1"/>
          <w:tab w:val="left" w:pos="51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8844"/>
          <w:tab w:val="left" w:pos="924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line="287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……………..</w:t>
      </w:r>
      <w:r w:rsidR="0098215C" w:rsidRPr="0098215C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…………………………..</w:t>
      </w:r>
      <w:r w:rsidR="0098215C" w:rsidRPr="0098215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6CF8D04" w14:textId="77777777" w:rsidR="0098215C" w:rsidRPr="0098215C" w:rsidRDefault="0098215C" w:rsidP="0098215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15C">
        <w:rPr>
          <w:rFonts w:ascii="Times New Roman" w:hAnsi="Times New Roman" w:cs="Times New Roman"/>
          <w:sz w:val="24"/>
          <w:szCs w:val="24"/>
        </w:rPr>
        <w:t>zwanym dalej „</w:t>
      </w:r>
      <w:r w:rsidRPr="0098215C">
        <w:rPr>
          <w:rFonts w:ascii="Times New Roman" w:hAnsi="Times New Roman" w:cs="Times New Roman"/>
          <w:b/>
          <w:sz w:val="24"/>
          <w:szCs w:val="24"/>
        </w:rPr>
        <w:t>Wykonawcą</w:t>
      </w:r>
      <w:r w:rsidRPr="0098215C">
        <w:rPr>
          <w:rFonts w:ascii="Times New Roman" w:hAnsi="Times New Roman" w:cs="Times New Roman"/>
          <w:sz w:val="24"/>
          <w:szCs w:val="24"/>
        </w:rPr>
        <w:t>” lub „</w:t>
      </w:r>
      <w:r w:rsidRPr="0098215C">
        <w:rPr>
          <w:rFonts w:ascii="Times New Roman" w:hAnsi="Times New Roman" w:cs="Times New Roman"/>
          <w:b/>
          <w:sz w:val="24"/>
          <w:szCs w:val="24"/>
        </w:rPr>
        <w:t>Stroną</w:t>
      </w:r>
      <w:r w:rsidRPr="0098215C">
        <w:rPr>
          <w:rFonts w:ascii="Times New Roman" w:hAnsi="Times New Roman" w:cs="Times New Roman"/>
          <w:sz w:val="24"/>
          <w:szCs w:val="24"/>
        </w:rPr>
        <w:t>”</w:t>
      </w:r>
    </w:p>
    <w:p w14:paraId="03618F39" w14:textId="77777777" w:rsidR="005B2EDB" w:rsidRPr="004A667E" w:rsidRDefault="005B2EDB" w:rsidP="004A66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67E">
        <w:rPr>
          <w:rFonts w:ascii="Times New Roman" w:eastAsia="Times New Roman" w:hAnsi="Times New Roman" w:cs="Times New Roman"/>
          <w:sz w:val="24"/>
          <w:szCs w:val="24"/>
        </w:rPr>
        <w:t>o następującej treści:</w:t>
      </w:r>
    </w:p>
    <w:p w14:paraId="50C03D18" w14:textId="77777777" w:rsidR="005B2EDB" w:rsidRPr="004A667E" w:rsidRDefault="005B2EDB" w:rsidP="004A66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F4B52E" w14:textId="77777777" w:rsidR="00DD3D31" w:rsidRDefault="00DD3D31" w:rsidP="00DD3D3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1 </w:t>
      </w:r>
    </w:p>
    <w:p w14:paraId="3BD7A264" w14:textId="77777777" w:rsidR="005B2EDB" w:rsidRPr="004A667E" w:rsidRDefault="005B2EDB" w:rsidP="00DD3D3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667E">
        <w:rPr>
          <w:rFonts w:ascii="Times New Roman" w:eastAsia="Times New Roman" w:hAnsi="Times New Roman" w:cs="Times New Roman"/>
          <w:sz w:val="24"/>
          <w:szCs w:val="24"/>
        </w:rPr>
        <w:t>Prze</w:t>
      </w:r>
      <w:r w:rsidR="00DD3D31">
        <w:rPr>
          <w:rFonts w:ascii="Times New Roman" w:eastAsia="Times New Roman" w:hAnsi="Times New Roman" w:cs="Times New Roman"/>
          <w:sz w:val="24"/>
          <w:szCs w:val="24"/>
        </w:rPr>
        <w:t>dmiot umowy</w:t>
      </w:r>
    </w:p>
    <w:p w14:paraId="5A7DB9C2" w14:textId="77777777" w:rsidR="005B2EDB" w:rsidRPr="004A667E" w:rsidRDefault="005B2EDB" w:rsidP="004A66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4C22BE" w14:textId="77777777" w:rsidR="005B2EDB" w:rsidRPr="00DD3D31" w:rsidRDefault="005B2EDB" w:rsidP="00DD3D31">
      <w:pPr>
        <w:pStyle w:val="Default"/>
        <w:jc w:val="both"/>
        <w:rPr>
          <w:rFonts w:eastAsia="Times New Roman"/>
        </w:rPr>
      </w:pPr>
      <w:r w:rsidRPr="00DD3D31">
        <w:rPr>
          <w:rFonts w:eastAsia="Times New Roman"/>
        </w:rPr>
        <w:t xml:space="preserve">Zamawiający zleca a Wykonawca zobowiązuje się </w:t>
      </w:r>
      <w:r w:rsidR="0098215C" w:rsidRPr="00D556E2">
        <w:t>do wykonania usługi badawczej polegającej na badaniu</w:t>
      </w:r>
      <w:r w:rsidRPr="00DD3D31">
        <w:rPr>
          <w:rFonts w:eastAsia="Times New Roman"/>
        </w:rPr>
        <w:t xml:space="preserve"> przemysłow</w:t>
      </w:r>
      <w:r w:rsidR="0098215C">
        <w:rPr>
          <w:rFonts w:eastAsia="Times New Roman"/>
        </w:rPr>
        <w:t>ym</w:t>
      </w:r>
      <w:r w:rsidRPr="00DD3D31">
        <w:rPr>
          <w:rFonts w:eastAsia="Times New Roman"/>
        </w:rPr>
        <w:t xml:space="preserve"> w ramach projektu planowanego przez zamawiającego do realizacji w ramach </w:t>
      </w:r>
      <w:r w:rsidR="00DD3D31" w:rsidRPr="00DD3D31">
        <w:t xml:space="preserve">Działania 1.1 „Projekty B+R przedsiębiorstw”, Poddziałania 1.1.1 „Badania przemysłowe i prace rozwojowe realizowane przez przedsiębiorstwa” </w:t>
      </w:r>
      <w:r w:rsidR="00DD3D31" w:rsidRPr="00DD3D31">
        <w:rPr>
          <w:bCs/>
        </w:rPr>
        <w:t>Programu Operacyjnego Inteligentny Rozwój 2014 – 2020</w:t>
      </w:r>
      <w:r w:rsidR="00DD3D31" w:rsidRPr="00DD3D31">
        <w:rPr>
          <w:rFonts w:eastAsia="Times New Roman"/>
        </w:rPr>
        <w:t xml:space="preserve"> (konkurs </w:t>
      </w:r>
      <w:r w:rsidR="00DD3D31" w:rsidRPr="00DD3D31">
        <w:t>3/1.1.1/2016).</w:t>
      </w:r>
    </w:p>
    <w:p w14:paraId="17DD8FA5" w14:textId="77777777" w:rsidR="005B2EDB" w:rsidRPr="004A667E" w:rsidRDefault="005B2EDB" w:rsidP="004A66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DC5E65" w14:textId="77777777" w:rsidR="005B2EDB" w:rsidRPr="004A667E" w:rsidRDefault="005B2EDB" w:rsidP="00DD3D3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667E">
        <w:rPr>
          <w:rFonts w:ascii="Times New Roman" w:eastAsia="Times New Roman" w:hAnsi="Times New Roman" w:cs="Times New Roman"/>
          <w:sz w:val="24"/>
          <w:szCs w:val="24"/>
        </w:rPr>
        <w:t>§ 2</w:t>
      </w:r>
    </w:p>
    <w:p w14:paraId="061E1E0A" w14:textId="77777777" w:rsidR="005B2EDB" w:rsidRPr="004A667E" w:rsidRDefault="005B2EDB" w:rsidP="00DD3D3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667E">
        <w:rPr>
          <w:rFonts w:ascii="Times New Roman" w:eastAsia="Times New Roman" w:hAnsi="Times New Roman" w:cs="Times New Roman"/>
          <w:sz w:val="24"/>
          <w:szCs w:val="24"/>
        </w:rPr>
        <w:t>Sposób realizacji usłu</w:t>
      </w:r>
      <w:r w:rsidR="00DD3D31">
        <w:rPr>
          <w:rFonts w:ascii="Times New Roman" w:eastAsia="Times New Roman" w:hAnsi="Times New Roman" w:cs="Times New Roman"/>
          <w:sz w:val="24"/>
          <w:szCs w:val="24"/>
        </w:rPr>
        <w:t>gi i zakres badań przemysłowych</w:t>
      </w:r>
    </w:p>
    <w:p w14:paraId="4C7314D6" w14:textId="77777777" w:rsidR="005B2EDB" w:rsidRPr="004A667E" w:rsidRDefault="005B2EDB" w:rsidP="004A66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F34036" w14:textId="77777777" w:rsidR="00DD3D31" w:rsidRDefault="005B2EDB" w:rsidP="00DD3D31">
      <w:pPr>
        <w:numPr>
          <w:ilvl w:val="0"/>
          <w:numId w:val="22"/>
        </w:numPr>
        <w:tabs>
          <w:tab w:val="left" w:pos="72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67E">
        <w:rPr>
          <w:rFonts w:ascii="Times New Roman" w:eastAsia="Times New Roman" w:hAnsi="Times New Roman" w:cs="Times New Roman"/>
          <w:sz w:val="24"/>
          <w:szCs w:val="24"/>
        </w:rPr>
        <w:t>Wykonawca zobowiązuje się do przeprowadzenia badań przemysłowych, o których mowa w § 1 w poniższym zakresie:</w:t>
      </w:r>
    </w:p>
    <w:p w14:paraId="0FF35C18" w14:textId="77777777" w:rsidR="00DD3D31" w:rsidRDefault="00DD3D31" w:rsidP="00DD3D31">
      <w:pPr>
        <w:numPr>
          <w:ilvl w:val="1"/>
          <w:numId w:val="22"/>
        </w:numPr>
        <w:tabs>
          <w:tab w:val="left" w:pos="72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EDB" w:rsidRPr="00DD3D31">
        <w:rPr>
          <w:rFonts w:ascii="Times New Roman" w:eastAsia="Times New Roman" w:hAnsi="Times New Roman" w:cs="Times New Roman"/>
          <w:sz w:val="24"/>
          <w:szCs w:val="24"/>
        </w:rPr>
        <w:t>Badania przemysłowe realizowane w ramach zadania</w:t>
      </w:r>
      <w:r w:rsidRPr="00DD3D31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5B2EDB" w:rsidRPr="00DD3D31">
        <w:rPr>
          <w:rFonts w:ascii="Times New Roman" w:eastAsia="Times New Roman" w:hAnsi="Times New Roman" w:cs="Times New Roman"/>
          <w:sz w:val="24"/>
          <w:szCs w:val="24"/>
        </w:rPr>
        <w:t>:</w:t>
      </w:r>
      <w:bookmarkStart w:id="0" w:name="page2"/>
      <w:bookmarkEnd w:id="0"/>
    </w:p>
    <w:p w14:paraId="0620BD98" w14:textId="77777777" w:rsidR="003B14DD" w:rsidRDefault="003B14DD" w:rsidP="003B14DD">
      <w:pPr>
        <w:numPr>
          <w:ilvl w:val="2"/>
          <w:numId w:val="22"/>
        </w:numPr>
        <w:tabs>
          <w:tab w:val="left" w:pos="72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14:paraId="31161E87" w14:textId="77777777" w:rsidR="00DD3D31" w:rsidRDefault="005B2EDB" w:rsidP="00DD3D31">
      <w:pPr>
        <w:numPr>
          <w:ilvl w:val="1"/>
          <w:numId w:val="22"/>
        </w:numPr>
        <w:tabs>
          <w:tab w:val="left" w:pos="72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D31">
        <w:rPr>
          <w:rFonts w:ascii="Times New Roman" w:eastAsia="Times New Roman" w:hAnsi="Times New Roman" w:cs="Times New Roman"/>
          <w:sz w:val="24"/>
          <w:szCs w:val="24"/>
        </w:rPr>
        <w:t xml:space="preserve">Badania przemysłowe realizowane w ramach zadania </w:t>
      </w:r>
      <w:r w:rsidR="00DD3D31">
        <w:rPr>
          <w:rFonts w:ascii="Times New Roman" w:eastAsia="Times New Roman" w:hAnsi="Times New Roman" w:cs="Times New Roman"/>
          <w:sz w:val="24"/>
          <w:szCs w:val="24"/>
        </w:rPr>
        <w:t>………………:</w:t>
      </w:r>
    </w:p>
    <w:p w14:paraId="389DDE43" w14:textId="77777777" w:rsidR="003B14DD" w:rsidRDefault="003B14DD" w:rsidP="003B14DD">
      <w:pPr>
        <w:numPr>
          <w:ilvl w:val="2"/>
          <w:numId w:val="22"/>
        </w:numPr>
        <w:tabs>
          <w:tab w:val="left" w:pos="72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14:paraId="1B64732E" w14:textId="77777777" w:rsidR="00DD3D31" w:rsidRDefault="005B2EDB" w:rsidP="00DD3D31">
      <w:pPr>
        <w:numPr>
          <w:ilvl w:val="0"/>
          <w:numId w:val="22"/>
        </w:numPr>
        <w:tabs>
          <w:tab w:val="left" w:pos="72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D31">
        <w:rPr>
          <w:rFonts w:ascii="Times New Roman" w:eastAsia="Times New Roman" w:hAnsi="Times New Roman" w:cs="Times New Roman"/>
          <w:sz w:val="24"/>
          <w:szCs w:val="24"/>
        </w:rPr>
        <w:t>Wykonawca oświadcza, że przed zawarciem niniejszej umowy zapoznał się z zakresem prac i nie zgłasza do nich żadnych zastrzeżeń.</w:t>
      </w:r>
    </w:p>
    <w:p w14:paraId="77A36015" w14:textId="77777777" w:rsidR="00DD3D31" w:rsidRDefault="005B2EDB" w:rsidP="00DD3D31">
      <w:pPr>
        <w:numPr>
          <w:ilvl w:val="0"/>
          <w:numId w:val="22"/>
        </w:numPr>
        <w:tabs>
          <w:tab w:val="left" w:pos="72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D31">
        <w:rPr>
          <w:rFonts w:ascii="Times New Roman" w:eastAsia="Times New Roman" w:hAnsi="Times New Roman" w:cs="Times New Roman"/>
          <w:sz w:val="24"/>
          <w:szCs w:val="24"/>
        </w:rPr>
        <w:t>Wykonawca oświadcza, iż dysponuje kadrą, sprzętem, środkami, kwalifikacjami oraz doświadczeniem niezbędnym do wykonani</w:t>
      </w:r>
      <w:r w:rsidRPr="00070F8E">
        <w:rPr>
          <w:rFonts w:ascii="Times New Roman" w:eastAsia="Times New Roman" w:hAnsi="Times New Roman" w:cs="Times New Roman"/>
          <w:sz w:val="24"/>
          <w:szCs w:val="24"/>
        </w:rPr>
        <w:t>a umowy.</w:t>
      </w:r>
    </w:p>
    <w:p w14:paraId="51AA048F" w14:textId="77777777" w:rsidR="00293C4C" w:rsidRPr="00E35B18" w:rsidRDefault="006719F9" w:rsidP="00293C4C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35B18">
        <w:rPr>
          <w:rFonts w:ascii="Times New Roman" w:eastAsia="Times New Roman" w:hAnsi="Times New Roman" w:cs="Times New Roman"/>
          <w:sz w:val="24"/>
          <w:szCs w:val="24"/>
        </w:rPr>
        <w:t>Wykonawca oświadcza, że jest</w:t>
      </w:r>
      <w:r w:rsidR="00E87911" w:rsidRPr="00E35B18">
        <w:rPr>
          <w:rFonts w:ascii="Times New Roman" w:eastAsia="Times New Roman" w:hAnsi="Times New Roman" w:cs="Times New Roman"/>
          <w:sz w:val="24"/>
          <w:szCs w:val="24"/>
        </w:rPr>
        <w:t xml:space="preserve"> / nie jest</w:t>
      </w:r>
      <w:r w:rsidRPr="00E35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911" w:rsidRPr="00E35B1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87911" w:rsidRPr="00E35B18">
        <w:rPr>
          <w:rFonts w:ascii="Times New Roman" w:eastAsia="Times New Roman" w:hAnsi="Times New Roman" w:cs="Times New Roman"/>
          <w:i/>
          <w:sz w:val="24"/>
          <w:szCs w:val="24"/>
        </w:rPr>
        <w:t>niepotrzebne skreślić</w:t>
      </w:r>
      <w:r w:rsidR="00E87911" w:rsidRPr="00E35B1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93C4C" w:rsidRPr="00E35B18">
        <w:rPr>
          <w:rFonts w:ascii="Times New Roman" w:eastAsia="Times New Roman" w:hAnsi="Times New Roman" w:cs="Times New Roman"/>
          <w:sz w:val="24"/>
          <w:szCs w:val="24"/>
        </w:rPr>
        <w:t xml:space="preserve">uczelnią publiczną, państwowym instytutem badawczym, instytutem PAN lub inną jednostką naukową będącą organizacją prowadzącą badania i upowszechniającą wiedzę, o której mowa w art. 2 pkt 83 rozporządzenia Komisji (UE) nr 651/2014 z dnia 17 czerwca 2014 r., która podlega ocenie jakości działalności naukowej lub badawczo-rozwojowej jednostek naukowych, o której mowa w art. 41 ust. 1 pkt 1 i art. 42 ustawy z dnia 30 </w:t>
      </w:r>
      <w:r w:rsidR="00293C4C" w:rsidRPr="00E35B18">
        <w:rPr>
          <w:rFonts w:ascii="Times New Roman" w:eastAsia="Times New Roman" w:hAnsi="Times New Roman" w:cs="Times New Roman"/>
          <w:sz w:val="24"/>
          <w:szCs w:val="24"/>
        </w:rPr>
        <w:lastRenderedPageBreak/>
        <w:t>kwietnia 2010 r. o zasadach finansowania nauki (Dz. U. z 2014 r., poz. 1620), i otrzymała co najmniej ocenę B.</w:t>
      </w:r>
    </w:p>
    <w:p w14:paraId="027DB067" w14:textId="77777777" w:rsidR="005B2EDB" w:rsidRPr="009B795B" w:rsidRDefault="005B2EDB" w:rsidP="00DD3D31">
      <w:pPr>
        <w:numPr>
          <w:ilvl w:val="0"/>
          <w:numId w:val="22"/>
        </w:numPr>
        <w:tabs>
          <w:tab w:val="left" w:pos="72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95B">
        <w:rPr>
          <w:rFonts w:ascii="Times New Roman" w:eastAsia="Times New Roman" w:hAnsi="Times New Roman" w:cs="Times New Roman"/>
          <w:sz w:val="24"/>
          <w:szCs w:val="24"/>
        </w:rPr>
        <w:t xml:space="preserve">Zakres przedmiotu umowy określony został </w:t>
      </w:r>
      <w:r w:rsidR="004044A9" w:rsidRPr="009B795B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070F8E" w:rsidRPr="009B795B">
        <w:rPr>
          <w:rFonts w:ascii="Times New Roman" w:eastAsia="Times New Roman" w:hAnsi="Times New Roman" w:cs="Times New Roman"/>
          <w:sz w:val="24"/>
          <w:szCs w:val="24"/>
        </w:rPr>
        <w:t>harmonogramie stanowiącym załącznik nr 1 do niniejszej umowy warunkowej.</w:t>
      </w:r>
    </w:p>
    <w:p w14:paraId="2AE519B7" w14:textId="77777777" w:rsidR="005B2EDB" w:rsidRPr="004A667E" w:rsidRDefault="005B2EDB" w:rsidP="004A66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184119" w14:textId="77777777" w:rsidR="005B2EDB" w:rsidRPr="004A667E" w:rsidRDefault="00DD3D31" w:rsidP="00DD3D3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</w:t>
      </w:r>
    </w:p>
    <w:p w14:paraId="67862EBA" w14:textId="77777777" w:rsidR="005B2EDB" w:rsidRPr="004A667E" w:rsidRDefault="00DD3D31" w:rsidP="00DD3D3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 wykonania umowy</w:t>
      </w:r>
    </w:p>
    <w:p w14:paraId="21BB7CD3" w14:textId="77777777" w:rsidR="005B2EDB" w:rsidRPr="004A667E" w:rsidRDefault="005B2EDB" w:rsidP="004A66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B069AB" w14:textId="77777777" w:rsidR="00DD3D31" w:rsidRDefault="005B2EDB" w:rsidP="00DD3D31">
      <w:pPr>
        <w:numPr>
          <w:ilvl w:val="0"/>
          <w:numId w:val="23"/>
        </w:numPr>
        <w:tabs>
          <w:tab w:val="left" w:pos="4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67E">
        <w:rPr>
          <w:rFonts w:ascii="Times New Roman" w:eastAsia="Times New Roman" w:hAnsi="Times New Roman" w:cs="Times New Roman"/>
          <w:sz w:val="24"/>
          <w:szCs w:val="24"/>
        </w:rPr>
        <w:t xml:space="preserve">Wykonawca zobowiązuje </w:t>
      </w:r>
      <w:r w:rsidR="005259C4">
        <w:rPr>
          <w:rFonts w:ascii="Times New Roman" w:eastAsia="Times New Roman" w:hAnsi="Times New Roman" w:cs="Times New Roman"/>
          <w:sz w:val="24"/>
          <w:szCs w:val="24"/>
        </w:rPr>
        <w:t xml:space="preserve">się </w:t>
      </w:r>
      <w:r w:rsidRPr="004A667E">
        <w:rPr>
          <w:rFonts w:ascii="Times New Roman" w:eastAsia="Times New Roman" w:hAnsi="Times New Roman" w:cs="Times New Roman"/>
          <w:sz w:val="24"/>
          <w:szCs w:val="24"/>
        </w:rPr>
        <w:t xml:space="preserve">rozpocząć realizację przedmiotu umowy w terminie </w:t>
      </w:r>
      <w:r w:rsidR="00070F8E">
        <w:rPr>
          <w:rFonts w:ascii="Times New Roman" w:eastAsia="Times New Roman" w:hAnsi="Times New Roman" w:cs="Times New Roman"/>
          <w:sz w:val="24"/>
          <w:szCs w:val="24"/>
        </w:rPr>
        <w:t>wynikającym z harmonogramu projektu w Załączniku 1.</w:t>
      </w:r>
      <w:r w:rsidR="004044A9">
        <w:rPr>
          <w:rFonts w:ascii="Times New Roman" w:eastAsia="Times New Roman" w:hAnsi="Times New Roman" w:cs="Times New Roman"/>
          <w:sz w:val="24"/>
          <w:szCs w:val="24"/>
        </w:rPr>
        <w:t xml:space="preserve"> oraz z umowy o realizację planowanego projektu wymienionego w paragrafie 1, podpisanej pomiędzy Zamawiającym i Narodowym Centrum Badań i Rozwoju (</w:t>
      </w:r>
      <w:proofErr w:type="spellStart"/>
      <w:r w:rsidR="004044A9">
        <w:rPr>
          <w:rFonts w:ascii="Times New Roman" w:eastAsia="Times New Roman" w:hAnsi="Times New Roman" w:cs="Times New Roman"/>
          <w:sz w:val="24"/>
          <w:szCs w:val="24"/>
        </w:rPr>
        <w:t>NCBiR</w:t>
      </w:r>
      <w:proofErr w:type="spellEnd"/>
      <w:r w:rsidR="004044A9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AD295BE" w14:textId="77777777" w:rsidR="00DD3D31" w:rsidRDefault="005B2EDB" w:rsidP="00DD3D31">
      <w:pPr>
        <w:numPr>
          <w:ilvl w:val="0"/>
          <w:numId w:val="23"/>
        </w:numPr>
        <w:tabs>
          <w:tab w:val="left" w:pos="4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D31"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 zrealizować przedmiot umowy w całości najpóźniej do dnia </w:t>
      </w:r>
      <w:r w:rsidR="00070F8E">
        <w:rPr>
          <w:rFonts w:ascii="Times New Roman" w:eastAsia="Times New Roman" w:hAnsi="Times New Roman" w:cs="Times New Roman"/>
          <w:sz w:val="24"/>
          <w:szCs w:val="24"/>
        </w:rPr>
        <w:t>wynikającego z harmonogramu prac w Załączniku 1.</w:t>
      </w:r>
      <w:r w:rsidRPr="00DD3D31">
        <w:rPr>
          <w:rFonts w:ascii="Times New Roman" w:eastAsia="Times New Roman" w:hAnsi="Times New Roman" w:cs="Times New Roman"/>
          <w:sz w:val="24"/>
          <w:szCs w:val="24"/>
        </w:rPr>
        <w:t xml:space="preserve"> Strony zgodnie postanawiają, iż przedmiot umowy realizowany będzie na podstawie bieżących uzgodnień czynionych przez przedstawicieli Stron. Dla uzgodnień, o których mowa w zdaniu poprzednim, wystarczającą formą będzie forma elektroniczna.</w:t>
      </w:r>
    </w:p>
    <w:p w14:paraId="7BC784F1" w14:textId="77777777" w:rsidR="00DD3D31" w:rsidRDefault="005B2EDB" w:rsidP="00DD3D31">
      <w:pPr>
        <w:numPr>
          <w:ilvl w:val="0"/>
          <w:numId w:val="23"/>
        </w:numPr>
        <w:tabs>
          <w:tab w:val="left" w:pos="4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D31">
        <w:rPr>
          <w:rFonts w:ascii="Times New Roman" w:eastAsia="Times New Roman" w:hAnsi="Times New Roman" w:cs="Times New Roman"/>
          <w:sz w:val="24"/>
          <w:szCs w:val="24"/>
        </w:rPr>
        <w:t xml:space="preserve">W celu realizacji niniejszej umowy </w:t>
      </w:r>
      <w:r w:rsidR="002152A4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DD3D31">
        <w:rPr>
          <w:rFonts w:ascii="Times New Roman" w:eastAsia="Times New Roman" w:hAnsi="Times New Roman" w:cs="Times New Roman"/>
          <w:sz w:val="24"/>
          <w:szCs w:val="24"/>
        </w:rPr>
        <w:t xml:space="preserve"> ustanawia swoich przedstawicieli w osobach </w:t>
      </w:r>
      <w:r w:rsidR="00DD3D31" w:rsidRPr="00AC5E22"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  <w:r w:rsidRPr="00DD3D31">
        <w:rPr>
          <w:rFonts w:ascii="Times New Roman" w:eastAsia="Times New Roman" w:hAnsi="Times New Roman" w:cs="Times New Roman"/>
          <w:sz w:val="24"/>
          <w:szCs w:val="24"/>
        </w:rPr>
        <w:t xml:space="preserve">, natomiast </w:t>
      </w:r>
      <w:r w:rsidR="002152A4">
        <w:rPr>
          <w:rFonts w:ascii="Times New Roman" w:eastAsia="Times New Roman" w:hAnsi="Times New Roman" w:cs="Times New Roman"/>
          <w:sz w:val="24"/>
          <w:szCs w:val="24"/>
        </w:rPr>
        <w:t>Zamawiający</w:t>
      </w:r>
      <w:r w:rsidRPr="00DD3D31">
        <w:rPr>
          <w:rFonts w:ascii="Times New Roman" w:eastAsia="Times New Roman" w:hAnsi="Times New Roman" w:cs="Times New Roman"/>
          <w:sz w:val="24"/>
          <w:szCs w:val="24"/>
        </w:rPr>
        <w:t xml:space="preserve"> ustanawia swoich przedstawicieli w osobach</w:t>
      </w:r>
      <w:r w:rsidR="004044A9">
        <w:rPr>
          <w:rFonts w:ascii="Times New Roman" w:eastAsia="Times New Roman" w:hAnsi="Times New Roman" w:cs="Times New Roman"/>
          <w:sz w:val="24"/>
          <w:szCs w:val="24"/>
        </w:rPr>
        <w:t xml:space="preserve"> dr hab. inż.</w:t>
      </w:r>
      <w:r w:rsidR="003F6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4A9">
        <w:rPr>
          <w:rFonts w:ascii="Times New Roman" w:eastAsia="Times New Roman" w:hAnsi="Times New Roman" w:cs="Times New Roman"/>
          <w:sz w:val="24"/>
          <w:szCs w:val="24"/>
        </w:rPr>
        <w:t>Wiesław Hreczuch i dr inż. Arkadiusz Chruściel.</w:t>
      </w:r>
    </w:p>
    <w:p w14:paraId="3044198C" w14:textId="77777777" w:rsidR="00DD3D31" w:rsidRDefault="005B2EDB" w:rsidP="00DD3D31">
      <w:pPr>
        <w:numPr>
          <w:ilvl w:val="0"/>
          <w:numId w:val="23"/>
        </w:numPr>
        <w:tabs>
          <w:tab w:val="left" w:pos="4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D31">
        <w:rPr>
          <w:rFonts w:ascii="Times New Roman" w:eastAsia="Times New Roman" w:hAnsi="Times New Roman" w:cs="Times New Roman"/>
          <w:sz w:val="24"/>
          <w:szCs w:val="24"/>
        </w:rPr>
        <w:t>Termin zakończenia prac będących przedmiotem umowy oznacza datę dokonania odbioru rezultatów poszczególnych badań przemysłowych przez Zamawiającego, potwierdzonych Protokołem Odbioru Prac,</w:t>
      </w:r>
      <w:bookmarkStart w:id="1" w:name="page3"/>
      <w:bookmarkEnd w:id="1"/>
      <w:r w:rsidR="00DD3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D31">
        <w:rPr>
          <w:rFonts w:ascii="Times New Roman" w:eastAsia="Times New Roman" w:hAnsi="Times New Roman" w:cs="Times New Roman"/>
          <w:sz w:val="24"/>
          <w:szCs w:val="24"/>
        </w:rPr>
        <w:t>podpisanym przez należycie umocowanych przedstawicieli Stron bez zastrzeżeń. W przypadku zgłoszenia</w:t>
      </w:r>
      <w:r w:rsidR="00DD3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D31">
        <w:rPr>
          <w:rFonts w:ascii="Times New Roman" w:eastAsia="Times New Roman" w:hAnsi="Times New Roman" w:cs="Times New Roman"/>
          <w:sz w:val="24"/>
          <w:szCs w:val="24"/>
        </w:rPr>
        <w:t>zastrzeżeń do zrealizowanych badań, wykonawca przystąpi niezwłocznie do ich usunięcia.</w:t>
      </w:r>
    </w:p>
    <w:p w14:paraId="3F94DD69" w14:textId="77777777" w:rsidR="005B2EDB" w:rsidRPr="00DD3D31" w:rsidRDefault="005B2EDB" w:rsidP="00DD3D31">
      <w:pPr>
        <w:numPr>
          <w:ilvl w:val="0"/>
          <w:numId w:val="23"/>
        </w:numPr>
        <w:tabs>
          <w:tab w:val="left" w:pos="4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D31">
        <w:rPr>
          <w:rFonts w:ascii="Times New Roman" w:eastAsia="Times New Roman" w:hAnsi="Times New Roman" w:cs="Times New Roman"/>
          <w:sz w:val="24"/>
          <w:szCs w:val="24"/>
        </w:rPr>
        <w:t>Wykonawca obowiązany jest do ścisłej współpracy z Zamawiającym w toku realizacji przedmiotu umowy, do prowadzenia z nim bieżących konsultacji i uzgodnień, jak również zobowiązuje się do uwzględniania zgłaszanych na bieżąco uwag i sugestii.</w:t>
      </w:r>
    </w:p>
    <w:p w14:paraId="4CFEDEE8" w14:textId="77777777" w:rsidR="005B2EDB" w:rsidRPr="004A667E" w:rsidRDefault="005B2EDB" w:rsidP="004A66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BA5B59" w14:textId="77777777" w:rsidR="005B2EDB" w:rsidRPr="005259C4" w:rsidRDefault="005B2EDB" w:rsidP="00DD3D3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9C4">
        <w:rPr>
          <w:rFonts w:ascii="Times New Roman" w:eastAsia="Times New Roman" w:hAnsi="Times New Roman" w:cs="Times New Roman"/>
          <w:sz w:val="24"/>
          <w:szCs w:val="24"/>
        </w:rPr>
        <w:t>§ 4</w:t>
      </w:r>
    </w:p>
    <w:p w14:paraId="504F42D8" w14:textId="77777777" w:rsidR="005B2EDB" w:rsidRPr="005259C4" w:rsidRDefault="005B2EDB" w:rsidP="00DD3D3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9C4">
        <w:rPr>
          <w:rFonts w:ascii="Times New Roman" w:eastAsia="Times New Roman" w:hAnsi="Times New Roman" w:cs="Times New Roman"/>
          <w:sz w:val="24"/>
          <w:szCs w:val="24"/>
        </w:rPr>
        <w:t>Teren realizacj</w:t>
      </w:r>
      <w:r w:rsidR="00DD3D31" w:rsidRPr="005259C4">
        <w:rPr>
          <w:rFonts w:ascii="Times New Roman" w:eastAsia="Times New Roman" w:hAnsi="Times New Roman" w:cs="Times New Roman"/>
          <w:sz w:val="24"/>
          <w:szCs w:val="24"/>
        </w:rPr>
        <w:t>i przedmiotu umowy i czas pracy</w:t>
      </w:r>
    </w:p>
    <w:p w14:paraId="0BC42653" w14:textId="77777777" w:rsidR="005B2EDB" w:rsidRPr="005259C4" w:rsidRDefault="005B2EDB" w:rsidP="004A66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FEE70F" w14:textId="77777777" w:rsidR="00DD3D31" w:rsidRPr="005259C4" w:rsidRDefault="005B2EDB" w:rsidP="00DD3D31">
      <w:pPr>
        <w:numPr>
          <w:ilvl w:val="0"/>
          <w:numId w:val="24"/>
        </w:numPr>
        <w:tabs>
          <w:tab w:val="left" w:pos="37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9C4">
        <w:rPr>
          <w:rFonts w:ascii="Times New Roman" w:eastAsia="Times New Roman" w:hAnsi="Times New Roman" w:cs="Times New Roman"/>
          <w:sz w:val="24"/>
          <w:szCs w:val="24"/>
        </w:rPr>
        <w:t>Zamawiający zobowiązuje się udostępniać Wykonawcy miejsca, w których realizowany będzie przedmiot umowy, we wzajemnie uzgodnionych terminach.</w:t>
      </w:r>
    </w:p>
    <w:p w14:paraId="13F33166" w14:textId="77777777" w:rsidR="00DD3D31" w:rsidRPr="005259C4" w:rsidRDefault="005B2EDB" w:rsidP="00DD3D31">
      <w:pPr>
        <w:numPr>
          <w:ilvl w:val="0"/>
          <w:numId w:val="24"/>
        </w:numPr>
        <w:tabs>
          <w:tab w:val="left" w:pos="37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9C4">
        <w:rPr>
          <w:rFonts w:ascii="Times New Roman" w:eastAsia="Times New Roman" w:hAnsi="Times New Roman" w:cs="Times New Roman"/>
          <w:sz w:val="24"/>
          <w:szCs w:val="24"/>
        </w:rPr>
        <w:t>Wykonawca obowiązany jest niezwłoczn</w:t>
      </w:r>
      <w:r w:rsidR="004044A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259C4">
        <w:rPr>
          <w:rFonts w:ascii="Times New Roman" w:eastAsia="Times New Roman" w:hAnsi="Times New Roman" w:cs="Times New Roman"/>
          <w:sz w:val="24"/>
          <w:szCs w:val="24"/>
        </w:rPr>
        <w:t>e informować Zamawiającego o przeszkodach w realizacji przedmiotu umowy.</w:t>
      </w:r>
    </w:p>
    <w:p w14:paraId="73BACEC6" w14:textId="77777777" w:rsidR="005259C4" w:rsidRDefault="005259C4" w:rsidP="00DD3D3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9B6F06" w14:textId="77777777" w:rsidR="005B2EDB" w:rsidRPr="004A667E" w:rsidRDefault="005B2EDB" w:rsidP="00DD3D3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667E">
        <w:rPr>
          <w:rFonts w:ascii="Times New Roman" w:eastAsia="Times New Roman" w:hAnsi="Times New Roman" w:cs="Times New Roman"/>
          <w:sz w:val="24"/>
          <w:szCs w:val="24"/>
        </w:rPr>
        <w:t>§ 5</w:t>
      </w:r>
    </w:p>
    <w:p w14:paraId="45FF2500" w14:textId="77777777" w:rsidR="005B2EDB" w:rsidRDefault="005B2EDB" w:rsidP="00DD3D3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667E">
        <w:rPr>
          <w:rFonts w:ascii="Times New Roman" w:eastAsia="Times New Roman" w:hAnsi="Times New Roman" w:cs="Times New Roman"/>
          <w:sz w:val="24"/>
          <w:szCs w:val="24"/>
        </w:rPr>
        <w:t>Wyna</w:t>
      </w:r>
      <w:r w:rsidR="00DD3D31">
        <w:rPr>
          <w:rFonts w:ascii="Times New Roman" w:eastAsia="Times New Roman" w:hAnsi="Times New Roman" w:cs="Times New Roman"/>
          <w:sz w:val="24"/>
          <w:szCs w:val="24"/>
        </w:rPr>
        <w:t>grodzenie wykonawcy</w:t>
      </w:r>
    </w:p>
    <w:p w14:paraId="683B5973" w14:textId="77777777" w:rsidR="00DD3D31" w:rsidRPr="004A667E" w:rsidRDefault="00DD3D31" w:rsidP="00DD3D3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E3728F" w14:textId="77777777" w:rsidR="00332025" w:rsidRPr="001069AE" w:rsidRDefault="00332025" w:rsidP="00332025">
      <w:pPr>
        <w:pStyle w:val="NormalnyWeb"/>
        <w:numPr>
          <w:ilvl w:val="0"/>
          <w:numId w:val="30"/>
        </w:numPr>
        <w:spacing w:before="0" w:beforeAutospacing="0" w:after="0" w:afterAutospacing="0" w:line="259" w:lineRule="auto"/>
        <w:ind w:left="284" w:hanging="284"/>
        <w:jc w:val="both"/>
      </w:pPr>
      <w:r w:rsidRPr="00D556E2">
        <w:t>Strony ustalają, że za wykonanie prac będących przedmiotem niniejszej umowy, Wykonawca otrzyma wynagrodzenie zgodne z treścią oferty</w:t>
      </w:r>
      <w:r>
        <w:t xml:space="preserve"> z dnia ……………….</w:t>
      </w:r>
      <w:r w:rsidR="00F64386">
        <w:t xml:space="preserve">  </w:t>
      </w:r>
      <w:r w:rsidRPr="00D556E2">
        <w:t xml:space="preserve">stanowiącej Załącznik nr </w:t>
      </w:r>
      <w:r w:rsidR="004044A9">
        <w:t>2</w:t>
      </w:r>
      <w:r w:rsidRPr="00D556E2">
        <w:t xml:space="preserve"> do niniejszej umowy, w wysokości:  </w:t>
      </w:r>
      <w:r w:rsidR="00AC5E22">
        <w:t>……………….</w:t>
      </w:r>
      <w:r w:rsidR="004044A9">
        <w:t xml:space="preserve"> </w:t>
      </w:r>
      <w:r w:rsidRPr="00D556E2">
        <w:t xml:space="preserve">złotych netto (słownie: </w:t>
      </w:r>
      <w:r w:rsidR="00F64386" w:rsidDel="00F64386">
        <w:t xml:space="preserve"> </w:t>
      </w:r>
      <w:r w:rsidR="00AC5E22">
        <w:t>………………</w:t>
      </w:r>
      <w:r w:rsidR="004044A9">
        <w:t xml:space="preserve"> złotych</w:t>
      </w:r>
      <w:r w:rsidR="00F64386">
        <w:t xml:space="preserve"> </w:t>
      </w:r>
      <w:r w:rsidRPr="00D556E2">
        <w:t xml:space="preserve">netto). </w:t>
      </w:r>
    </w:p>
    <w:p w14:paraId="7BAEB35C" w14:textId="77777777" w:rsidR="00332025" w:rsidRPr="001069AE" w:rsidRDefault="00332025" w:rsidP="00332025">
      <w:pPr>
        <w:pStyle w:val="NormalnyWeb"/>
        <w:numPr>
          <w:ilvl w:val="0"/>
          <w:numId w:val="30"/>
        </w:numPr>
        <w:spacing w:before="0" w:beforeAutospacing="0" w:after="0" w:afterAutospacing="0" w:line="259" w:lineRule="auto"/>
        <w:ind w:left="284" w:hanging="284"/>
        <w:jc w:val="both"/>
      </w:pPr>
      <w:r w:rsidRPr="00D556E2">
        <w:t xml:space="preserve">Do powyższej kwoty zostanie doliczony podatek VAT według obowiązujących </w:t>
      </w:r>
      <w:r>
        <w:t>stawek w dniu wystawienia faktury</w:t>
      </w:r>
      <w:r w:rsidRPr="00D556E2">
        <w:t>.</w:t>
      </w:r>
    </w:p>
    <w:p w14:paraId="7823C156" w14:textId="77777777" w:rsidR="00332025" w:rsidRPr="001069AE" w:rsidRDefault="00332025" w:rsidP="00332025">
      <w:pPr>
        <w:pStyle w:val="NormalnyWeb"/>
        <w:numPr>
          <w:ilvl w:val="0"/>
          <w:numId w:val="30"/>
        </w:numPr>
        <w:spacing w:before="0" w:beforeAutospacing="0" w:after="0" w:afterAutospacing="0" w:line="259" w:lineRule="auto"/>
        <w:ind w:left="284" w:hanging="284"/>
        <w:jc w:val="both"/>
      </w:pPr>
      <w:r w:rsidRPr="00D556E2">
        <w:t>Wynagrodzenie określone w ust. 1 obejmuje również wynagrodzenie Wykonawcy z tytułu przeniesienia majątkowych praw autorskich oraz praw do technologii (</w:t>
      </w:r>
      <w:proofErr w:type="spellStart"/>
      <w:r w:rsidRPr="00D556E2">
        <w:t>know</w:t>
      </w:r>
      <w:proofErr w:type="spellEnd"/>
      <w:r w:rsidRPr="00D556E2">
        <w:t xml:space="preserve"> – </w:t>
      </w:r>
      <w:proofErr w:type="spellStart"/>
      <w:r w:rsidRPr="00D556E2">
        <w:t>how</w:t>
      </w:r>
      <w:proofErr w:type="spellEnd"/>
      <w:r w:rsidRPr="00D556E2">
        <w:t xml:space="preserve">), o których mowa w § 9. </w:t>
      </w:r>
    </w:p>
    <w:p w14:paraId="0EBCF642" w14:textId="77777777" w:rsidR="00332025" w:rsidRPr="001069AE" w:rsidRDefault="00332025" w:rsidP="00332025">
      <w:pPr>
        <w:pStyle w:val="NormalnyWeb"/>
        <w:numPr>
          <w:ilvl w:val="0"/>
          <w:numId w:val="30"/>
        </w:numPr>
        <w:spacing w:before="0" w:beforeAutospacing="0" w:after="0" w:afterAutospacing="0" w:line="259" w:lineRule="auto"/>
        <w:ind w:left="284" w:hanging="284"/>
        <w:jc w:val="both"/>
      </w:pPr>
      <w:r w:rsidRPr="00D556E2">
        <w:t xml:space="preserve">Wykonawca oświadcza, iż jest płatnikiem podatku VAT. </w:t>
      </w:r>
    </w:p>
    <w:p w14:paraId="023FF8C1" w14:textId="77777777" w:rsidR="005B2EDB" w:rsidRPr="004A667E" w:rsidRDefault="005B2EDB" w:rsidP="004A66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36AF1F" w14:textId="77777777" w:rsidR="005B2EDB" w:rsidRPr="004A667E" w:rsidRDefault="005B2EDB" w:rsidP="004A66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E91C25" w14:textId="77777777" w:rsidR="005B2EDB" w:rsidRPr="004A667E" w:rsidRDefault="005B2EDB" w:rsidP="00DD3D3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667E">
        <w:rPr>
          <w:rFonts w:ascii="Times New Roman" w:eastAsia="Times New Roman" w:hAnsi="Times New Roman" w:cs="Times New Roman"/>
          <w:sz w:val="24"/>
          <w:szCs w:val="24"/>
        </w:rPr>
        <w:t>§ 6</w:t>
      </w:r>
    </w:p>
    <w:p w14:paraId="28E986CB" w14:textId="77777777" w:rsidR="005B2EDB" w:rsidRPr="004A667E" w:rsidRDefault="00DD3D31" w:rsidP="00DD3D3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Warunki płatności</w:t>
      </w:r>
    </w:p>
    <w:p w14:paraId="21E4DAF0" w14:textId="77777777" w:rsidR="00DD3D31" w:rsidRDefault="00DD3D31" w:rsidP="00DD3D31">
      <w:pPr>
        <w:tabs>
          <w:tab w:val="left" w:pos="64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AFDDB6" w14:textId="77777777" w:rsidR="00554E79" w:rsidRPr="00554E79" w:rsidRDefault="005B2EDB" w:rsidP="00DD3D31">
      <w:pPr>
        <w:numPr>
          <w:ilvl w:val="0"/>
          <w:numId w:val="26"/>
        </w:numPr>
        <w:tabs>
          <w:tab w:val="left" w:pos="64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E79">
        <w:rPr>
          <w:rFonts w:ascii="Times New Roman" w:eastAsia="Times New Roman" w:hAnsi="Times New Roman" w:cs="Times New Roman"/>
          <w:sz w:val="24"/>
          <w:szCs w:val="24"/>
        </w:rPr>
        <w:lastRenderedPageBreak/>
        <w:t>Płatnoś</w:t>
      </w:r>
      <w:r w:rsidR="005259C4" w:rsidRPr="00554E79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554E79">
        <w:rPr>
          <w:rFonts w:ascii="Times New Roman" w:eastAsia="Times New Roman" w:hAnsi="Times New Roman" w:cs="Times New Roman"/>
          <w:sz w:val="24"/>
          <w:szCs w:val="24"/>
        </w:rPr>
        <w:t xml:space="preserve"> będą realizowane przez Zamawiającego, przelewem na konto bankowe Wykonawcy </w:t>
      </w:r>
      <w:r w:rsidR="00AC5E22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554E79" w:rsidRPr="00554E79">
        <w:rPr>
          <w:rFonts w:ascii="Times New Roman" w:eastAsia="Times New Roman" w:hAnsi="Times New Roman" w:cs="Times New Roman"/>
          <w:sz w:val="24"/>
          <w:szCs w:val="24"/>
        </w:rPr>
        <w:t xml:space="preserve"> prowadzon</w:t>
      </w:r>
      <w:r w:rsidR="00E87911">
        <w:rPr>
          <w:rFonts w:ascii="Times New Roman" w:eastAsia="Times New Roman" w:hAnsi="Times New Roman" w:cs="Times New Roman"/>
          <w:sz w:val="24"/>
          <w:szCs w:val="24"/>
        </w:rPr>
        <w:t>e</w:t>
      </w:r>
      <w:r w:rsidR="00554E79" w:rsidRPr="00554E79">
        <w:rPr>
          <w:rFonts w:ascii="Times New Roman" w:eastAsia="Times New Roman" w:hAnsi="Times New Roman" w:cs="Times New Roman"/>
          <w:sz w:val="24"/>
          <w:szCs w:val="24"/>
        </w:rPr>
        <w:t xml:space="preserve"> przez Bank </w:t>
      </w:r>
      <w:r w:rsidR="00AC5E22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  <w:r w:rsidR="00554E79" w:rsidRPr="00554E79" w:rsidDel="00554E7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14:paraId="6CD9759E" w14:textId="77777777" w:rsidR="00DD3D31" w:rsidRPr="00554E79" w:rsidRDefault="005B2EDB" w:rsidP="00554E79">
      <w:pPr>
        <w:numPr>
          <w:ilvl w:val="0"/>
          <w:numId w:val="26"/>
        </w:numPr>
        <w:tabs>
          <w:tab w:val="left" w:pos="64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E79">
        <w:rPr>
          <w:rFonts w:ascii="Times New Roman" w:eastAsia="Times New Roman" w:hAnsi="Times New Roman" w:cs="Times New Roman"/>
          <w:sz w:val="24"/>
          <w:szCs w:val="24"/>
        </w:rPr>
        <w:t>Podstawą do dokonania zapłaty będzie prawidłowo wystawiona faktura VAT. Faktura wystawiona zostanie po dokonaniu odbioru poszczególnych rezultatów badań przemysłowych i podpisaniu przez obie strony Protokołu Odbioru Prac bez zastrzeżeń.</w:t>
      </w:r>
      <w:r w:rsidR="00554E79" w:rsidRPr="00554E79">
        <w:t xml:space="preserve"> </w:t>
      </w:r>
      <w:r w:rsidR="00554E79" w:rsidRPr="00554E79">
        <w:rPr>
          <w:rFonts w:ascii="Times New Roman" w:eastAsia="Times New Roman" w:hAnsi="Times New Roman" w:cs="Times New Roman"/>
          <w:sz w:val="24"/>
          <w:szCs w:val="24"/>
        </w:rPr>
        <w:t>Każdy etap prac określonych w harmonogramie, stanowiącym Załącznik Nr 1, będzie zakończony sprawozdaniem cząstkowym przygotowanym przez Wykonawcę i przesłanym Zamawiającemu nie później niż w terminie określonym w Harmonogramie.</w:t>
      </w:r>
    </w:p>
    <w:p w14:paraId="6D821AD1" w14:textId="77777777" w:rsidR="00DD3D31" w:rsidRDefault="005B2EDB" w:rsidP="00DD3D31">
      <w:pPr>
        <w:numPr>
          <w:ilvl w:val="0"/>
          <w:numId w:val="26"/>
        </w:numPr>
        <w:tabs>
          <w:tab w:val="left" w:pos="65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D31">
        <w:rPr>
          <w:rFonts w:ascii="Times New Roman" w:eastAsia="Times New Roman" w:hAnsi="Times New Roman" w:cs="Times New Roman"/>
          <w:sz w:val="24"/>
          <w:szCs w:val="24"/>
        </w:rPr>
        <w:t xml:space="preserve">Termin płatności faktury ustalono na </w:t>
      </w:r>
      <w:r w:rsidR="00B65F08">
        <w:rPr>
          <w:rFonts w:ascii="Times New Roman" w:eastAsia="Times New Roman" w:hAnsi="Times New Roman" w:cs="Times New Roman"/>
          <w:sz w:val="24"/>
          <w:szCs w:val="24"/>
        </w:rPr>
        <w:t>14</w:t>
      </w:r>
      <w:r w:rsidR="00B65F08" w:rsidRPr="00DD3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D31">
        <w:rPr>
          <w:rFonts w:ascii="Times New Roman" w:eastAsia="Times New Roman" w:hAnsi="Times New Roman" w:cs="Times New Roman"/>
          <w:sz w:val="24"/>
          <w:szCs w:val="24"/>
        </w:rPr>
        <w:t>dni od dnia doręczenia Zamawiającemu prawidłowo wystawionej faktury VAT.</w:t>
      </w:r>
    </w:p>
    <w:p w14:paraId="334BBDD6" w14:textId="77777777" w:rsidR="00DD3D31" w:rsidRDefault="005B2EDB" w:rsidP="00DD3D31">
      <w:pPr>
        <w:numPr>
          <w:ilvl w:val="0"/>
          <w:numId w:val="26"/>
        </w:numPr>
        <w:tabs>
          <w:tab w:val="left" w:pos="65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D31">
        <w:rPr>
          <w:rFonts w:ascii="Times New Roman" w:eastAsia="Times New Roman" w:hAnsi="Times New Roman" w:cs="Times New Roman"/>
          <w:sz w:val="24"/>
          <w:szCs w:val="24"/>
        </w:rPr>
        <w:t>Za dzień zapłaty przyjmuje się dzień obciążenia rachunku Zamawiającego.</w:t>
      </w:r>
      <w:bookmarkStart w:id="2" w:name="page4"/>
      <w:bookmarkEnd w:id="2"/>
    </w:p>
    <w:p w14:paraId="7BBE8298" w14:textId="77777777" w:rsidR="00DD3D31" w:rsidRDefault="005B2EDB" w:rsidP="00DD3D31">
      <w:pPr>
        <w:numPr>
          <w:ilvl w:val="0"/>
          <w:numId w:val="26"/>
        </w:numPr>
        <w:tabs>
          <w:tab w:val="left" w:pos="65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D31">
        <w:rPr>
          <w:rFonts w:ascii="Times New Roman" w:eastAsia="Times New Roman" w:hAnsi="Times New Roman" w:cs="Times New Roman"/>
          <w:sz w:val="24"/>
          <w:szCs w:val="24"/>
        </w:rPr>
        <w:t>W przypadku nie dotrzymania wyznaczonego terminu płatności Zamawiający zobowiązuje się do zapłaty, na żądanie Wykonawcy, odsetek od kwoty zadłużenia w ustawowej wysokości.</w:t>
      </w:r>
    </w:p>
    <w:p w14:paraId="56A508D7" w14:textId="77777777" w:rsidR="005B2EDB" w:rsidRPr="00DD3D31" w:rsidRDefault="005B2EDB" w:rsidP="00DD3D31">
      <w:pPr>
        <w:numPr>
          <w:ilvl w:val="0"/>
          <w:numId w:val="26"/>
        </w:numPr>
        <w:tabs>
          <w:tab w:val="left" w:pos="65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D31">
        <w:rPr>
          <w:rFonts w:ascii="Times New Roman" w:eastAsia="Times New Roman" w:hAnsi="Times New Roman" w:cs="Times New Roman"/>
          <w:sz w:val="24"/>
          <w:szCs w:val="24"/>
        </w:rPr>
        <w:t>Zamawiający zastrzega sobie, w uzasadnionych przypadkach, prawo do wypłaty na rzecz Wykonawcy zaliczki, we wzajemnie uzgodnionej wysokości. W takim wypadku kwotą płatną po dokonaniu odbioru prac będzie kwota przewidziana za dane prace, pomniejszona o wartość wypłaconej zaliczki</w:t>
      </w:r>
    </w:p>
    <w:p w14:paraId="1450F141" w14:textId="77777777" w:rsidR="005B2EDB" w:rsidRPr="004A667E" w:rsidRDefault="005B2EDB" w:rsidP="004A66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441998" w14:textId="77777777" w:rsidR="00DD3D31" w:rsidRDefault="005B2EDB" w:rsidP="00DD3D3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667E">
        <w:rPr>
          <w:rFonts w:ascii="Times New Roman" w:eastAsia="Times New Roman" w:hAnsi="Times New Roman" w:cs="Times New Roman"/>
          <w:sz w:val="24"/>
          <w:szCs w:val="24"/>
        </w:rPr>
        <w:t>§ 7</w:t>
      </w:r>
    </w:p>
    <w:p w14:paraId="4F967A90" w14:textId="77777777" w:rsidR="005B2EDB" w:rsidRPr="004A667E" w:rsidRDefault="00DD3D31" w:rsidP="00DD3D3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Rozwiązanie umowy</w:t>
      </w:r>
    </w:p>
    <w:p w14:paraId="5AE8D5CE" w14:textId="77777777" w:rsidR="005B2EDB" w:rsidRPr="004A667E" w:rsidRDefault="005B2EDB" w:rsidP="004A66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5F32DA" w14:textId="77777777" w:rsidR="005B2EDB" w:rsidRPr="004A667E" w:rsidRDefault="005B2EDB" w:rsidP="004A66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67E">
        <w:rPr>
          <w:rFonts w:ascii="Times New Roman" w:eastAsia="Times New Roman" w:hAnsi="Times New Roman" w:cs="Times New Roman"/>
          <w:sz w:val="24"/>
          <w:szCs w:val="24"/>
        </w:rPr>
        <w:t>Poza przypadkami przewidzianymi w dziale XV Kodeksu cywilnego, Zamawiający ma prawo wypowiedzieć umowę na piśmie ze skutkiem na dzień doręczenia oświadczenia o wypowiedzeniu. W takim wypadku zobowiązany będzie do zapłaty wynagrodzenia za udokumentowane prace rzeczywiście wykonane do dnia doręczenia przedmiotowego oświadczenia.</w:t>
      </w:r>
    </w:p>
    <w:p w14:paraId="2C2EA811" w14:textId="77777777" w:rsidR="005B2EDB" w:rsidRPr="004A667E" w:rsidRDefault="005B2EDB" w:rsidP="004A66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F269F9" w14:textId="77777777" w:rsidR="00DD3D31" w:rsidRDefault="00DD3D31" w:rsidP="00DD3D3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8 </w:t>
      </w:r>
    </w:p>
    <w:p w14:paraId="32D8281C" w14:textId="77777777" w:rsidR="005B2EDB" w:rsidRPr="004A667E" w:rsidRDefault="005B2EDB" w:rsidP="00DD3D3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667E">
        <w:rPr>
          <w:rFonts w:ascii="Times New Roman" w:eastAsia="Times New Roman" w:hAnsi="Times New Roman" w:cs="Times New Roman"/>
          <w:sz w:val="24"/>
          <w:szCs w:val="24"/>
        </w:rPr>
        <w:t>Poufność</w:t>
      </w:r>
    </w:p>
    <w:p w14:paraId="29878BEC" w14:textId="77777777" w:rsidR="00904ECB" w:rsidRDefault="005B2EDB" w:rsidP="00904ECB">
      <w:pPr>
        <w:numPr>
          <w:ilvl w:val="0"/>
          <w:numId w:val="27"/>
        </w:numPr>
        <w:tabs>
          <w:tab w:val="left" w:pos="37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67E">
        <w:rPr>
          <w:rFonts w:ascii="Times New Roman" w:eastAsia="Times New Roman" w:hAnsi="Times New Roman" w:cs="Times New Roman"/>
          <w:sz w:val="24"/>
          <w:szCs w:val="24"/>
        </w:rPr>
        <w:t>Strony umowy zobowiązują się:</w:t>
      </w:r>
    </w:p>
    <w:p w14:paraId="500F96BA" w14:textId="77777777" w:rsidR="00332025" w:rsidRPr="001069AE" w:rsidRDefault="00332025" w:rsidP="00332025">
      <w:pPr>
        <w:pStyle w:val="NormalnyWeb"/>
        <w:numPr>
          <w:ilvl w:val="0"/>
          <w:numId w:val="33"/>
        </w:numPr>
        <w:spacing w:before="0" w:beforeAutospacing="0" w:after="0" w:afterAutospacing="0" w:line="259" w:lineRule="auto"/>
        <w:ind w:left="567" w:hanging="283"/>
        <w:jc w:val="both"/>
      </w:pPr>
      <w:bookmarkStart w:id="3" w:name="page5"/>
      <w:bookmarkEnd w:id="3"/>
      <w:r w:rsidRPr="00D556E2">
        <w:t xml:space="preserve">zachować w ścisłej tajemnicy informacje dotyczące umowy i jej treści, wszelkie informacje związane z wykonaniem umowy oraz informacje techniczne, technologiczne, ekonomiczne, finansowe, handlowe, prawne i organizacyjne dotyczące drugiej Strony, niezależnie od formy przekazania tych informacji i ich źródła, a Wykonawca zobowiązuje się również zachować w tajemnicy </w:t>
      </w:r>
      <w:proofErr w:type="spellStart"/>
      <w:r w:rsidRPr="00D556E2">
        <w:t>know</w:t>
      </w:r>
      <w:proofErr w:type="spellEnd"/>
      <w:r w:rsidRPr="00D556E2">
        <w:t xml:space="preserve"> – </w:t>
      </w:r>
      <w:proofErr w:type="spellStart"/>
      <w:r w:rsidRPr="00D556E2">
        <w:t>how</w:t>
      </w:r>
      <w:proofErr w:type="spellEnd"/>
      <w:r w:rsidRPr="00D556E2">
        <w:t xml:space="preserve"> stanowiący przedmiot niniejszej umowy, </w:t>
      </w:r>
    </w:p>
    <w:p w14:paraId="01164E0B" w14:textId="77777777" w:rsidR="003F6616" w:rsidRDefault="00332025" w:rsidP="003F6616">
      <w:pPr>
        <w:pStyle w:val="NormalnyWeb"/>
        <w:numPr>
          <w:ilvl w:val="0"/>
          <w:numId w:val="33"/>
        </w:numPr>
        <w:spacing w:before="0" w:beforeAutospacing="0" w:after="0" w:afterAutospacing="0" w:line="259" w:lineRule="auto"/>
        <w:ind w:left="567" w:hanging="283"/>
        <w:jc w:val="both"/>
      </w:pPr>
      <w:r w:rsidRPr="00D556E2">
        <w:t xml:space="preserve">wykorzystać wymienione informacje jedynie w celach określonych ustaleniami dokonanymi przez Strony, </w:t>
      </w:r>
    </w:p>
    <w:p w14:paraId="4FBCA1C2" w14:textId="77777777" w:rsidR="00B65F08" w:rsidRDefault="00332025" w:rsidP="003F6616">
      <w:pPr>
        <w:pStyle w:val="NormalnyWeb"/>
        <w:numPr>
          <w:ilvl w:val="0"/>
          <w:numId w:val="33"/>
        </w:numPr>
        <w:spacing w:before="0" w:beforeAutospacing="0" w:after="0" w:afterAutospacing="0" w:line="259" w:lineRule="auto"/>
        <w:ind w:left="567" w:hanging="283"/>
        <w:jc w:val="both"/>
      </w:pPr>
      <w:r w:rsidRPr="00D556E2">
        <w:t>podjąć wszelkie niezbędne kroki dla zapewnienia, aby żadna z osób otrzymujących informacje, nie ujawniła tych informacji ani ich źródła, zarówno w całości, jak i w części osobom trzecim bez uzyskania uprzednio wyraźnego upoważnienia na piśmie od Strony, której informacja dotyczy,</w:t>
      </w:r>
      <w:r w:rsidR="00E87911">
        <w:t xml:space="preserve"> </w:t>
      </w:r>
      <w:r w:rsidRPr="00D556E2">
        <w:t xml:space="preserve">przetrzymywać i traktować dokumenty uzyskane od drugiej Strony w sposób zapewniający ich poufność. </w:t>
      </w:r>
    </w:p>
    <w:p w14:paraId="12967E4D" w14:textId="77777777" w:rsidR="00332025" w:rsidRPr="001069AE" w:rsidRDefault="00B65F08" w:rsidP="00AC5E22">
      <w:pPr>
        <w:pStyle w:val="NormalnyWeb"/>
        <w:spacing w:before="0" w:beforeAutospacing="0" w:after="0" w:afterAutospacing="0" w:line="259" w:lineRule="auto"/>
        <w:ind w:left="567" w:hanging="567"/>
        <w:jc w:val="both"/>
      </w:pPr>
      <w:r>
        <w:t xml:space="preserve">2. </w:t>
      </w:r>
      <w:r w:rsidR="00332025" w:rsidRPr="00D556E2">
        <w:t xml:space="preserve">Postanowienia ust. 1 nie będą miały zastosowania w stosunku do tych informacji dotyczących drugiej Strony, które: </w:t>
      </w:r>
    </w:p>
    <w:p w14:paraId="3278015A" w14:textId="77777777" w:rsidR="00332025" w:rsidRPr="001069AE" w:rsidRDefault="00332025" w:rsidP="00332025">
      <w:pPr>
        <w:pStyle w:val="NormalnyWeb"/>
        <w:numPr>
          <w:ilvl w:val="0"/>
          <w:numId w:val="34"/>
        </w:numPr>
        <w:spacing w:before="0" w:beforeAutospacing="0" w:after="0" w:afterAutospacing="0" w:line="259" w:lineRule="auto"/>
        <w:ind w:left="567" w:hanging="283"/>
        <w:jc w:val="both"/>
      </w:pPr>
      <w:r w:rsidRPr="00D556E2">
        <w:t xml:space="preserve">są opublikowane, znane i urzędowo podane do publicznej wiadomości bez naruszenia postanowień niniejszej umowy, </w:t>
      </w:r>
    </w:p>
    <w:p w14:paraId="40D8A812" w14:textId="77777777" w:rsidR="00332025" w:rsidRPr="001069AE" w:rsidRDefault="00332025" w:rsidP="00332025">
      <w:pPr>
        <w:pStyle w:val="NormalnyWeb"/>
        <w:numPr>
          <w:ilvl w:val="0"/>
          <w:numId w:val="34"/>
        </w:numPr>
        <w:spacing w:before="0" w:beforeAutospacing="0" w:after="0" w:afterAutospacing="0" w:line="259" w:lineRule="auto"/>
        <w:ind w:left="567" w:hanging="283"/>
        <w:jc w:val="both"/>
      </w:pPr>
      <w:r w:rsidRPr="00D556E2">
        <w:t>zostały przekazane przez osobę trzecia</w:t>
      </w:r>
      <w:r w:rsidRPr="00D556E2">
        <w:rPr>
          <w:rFonts w:ascii="Calibri" w:hAnsi="Calibri"/>
        </w:rPr>
        <w:t>̨</w:t>
      </w:r>
      <w:r w:rsidRPr="00D556E2">
        <w:t xml:space="preserve">, bez naruszenia jakichkolwiek zobowiązań o nie ujawnianiu w stosunku do Stron, </w:t>
      </w:r>
    </w:p>
    <w:p w14:paraId="52B4943A" w14:textId="77777777" w:rsidR="00332025" w:rsidRPr="001069AE" w:rsidRDefault="00332025" w:rsidP="00332025">
      <w:pPr>
        <w:pStyle w:val="NormalnyWeb"/>
        <w:numPr>
          <w:ilvl w:val="0"/>
          <w:numId w:val="34"/>
        </w:numPr>
        <w:spacing w:before="0" w:beforeAutospacing="0" w:after="0" w:afterAutospacing="0" w:line="259" w:lineRule="auto"/>
        <w:ind w:left="567" w:hanging="283"/>
        <w:jc w:val="both"/>
      </w:pPr>
      <w:r w:rsidRPr="00D556E2">
        <w:t>zostaną podane do publicznej wiadomości przez jedna</w:t>
      </w:r>
      <w:r w:rsidRPr="00D556E2">
        <w:rPr>
          <w:rFonts w:ascii="Calibri" w:hAnsi="Calibri"/>
        </w:rPr>
        <w:t>̨</w:t>
      </w:r>
      <w:r w:rsidRPr="00D556E2">
        <w:t xml:space="preserve"> ze Stron za uprzednia</w:t>
      </w:r>
      <w:r w:rsidRPr="00D556E2">
        <w:rPr>
          <w:rFonts w:ascii="Calibri" w:hAnsi="Calibri"/>
        </w:rPr>
        <w:t>̨</w:t>
      </w:r>
      <w:r w:rsidRPr="00D556E2">
        <w:t xml:space="preserve"> pisemna</w:t>
      </w:r>
      <w:r w:rsidRPr="00D556E2">
        <w:rPr>
          <w:rFonts w:ascii="Calibri" w:hAnsi="Calibri"/>
        </w:rPr>
        <w:t>̨</w:t>
      </w:r>
      <w:r w:rsidRPr="00D556E2">
        <w:t xml:space="preserve"> zgoda</w:t>
      </w:r>
      <w:r w:rsidRPr="00D556E2">
        <w:rPr>
          <w:rFonts w:ascii="Calibri" w:hAnsi="Calibri"/>
        </w:rPr>
        <w:t>̨</w:t>
      </w:r>
      <w:r w:rsidRPr="00D556E2">
        <w:t xml:space="preserve"> drugiej Strony. </w:t>
      </w:r>
    </w:p>
    <w:p w14:paraId="74A75F2A" w14:textId="77777777" w:rsidR="00332025" w:rsidRPr="001069AE" w:rsidRDefault="00332025" w:rsidP="00332025">
      <w:pPr>
        <w:pStyle w:val="NormalnyWeb"/>
        <w:numPr>
          <w:ilvl w:val="0"/>
          <w:numId w:val="31"/>
        </w:numPr>
        <w:spacing w:before="0" w:beforeAutospacing="0" w:after="0" w:afterAutospacing="0" w:line="259" w:lineRule="auto"/>
        <w:ind w:left="284" w:hanging="284"/>
        <w:jc w:val="both"/>
      </w:pPr>
      <w:r w:rsidRPr="00D556E2">
        <w:t xml:space="preserve">Informacje, o których mowa w § </w:t>
      </w:r>
      <w:r>
        <w:t>7</w:t>
      </w:r>
      <w:r w:rsidRPr="00D556E2">
        <w:t xml:space="preserve"> ust. 1 podlegają ochronie przez czas </w:t>
      </w:r>
      <w:r>
        <w:t>5 lat</w:t>
      </w:r>
      <w:r w:rsidRPr="00D556E2">
        <w:t xml:space="preserve"> po rozwiązaniu lub wygaśnięciu niniejszej umowy. </w:t>
      </w:r>
    </w:p>
    <w:p w14:paraId="53FAD640" w14:textId="77777777" w:rsidR="00332025" w:rsidRDefault="00332025" w:rsidP="00332025">
      <w:pPr>
        <w:pStyle w:val="NormalnyWeb"/>
        <w:numPr>
          <w:ilvl w:val="0"/>
          <w:numId w:val="31"/>
        </w:numPr>
        <w:spacing w:before="0" w:beforeAutospacing="0" w:after="0" w:afterAutospacing="0" w:line="259" w:lineRule="auto"/>
        <w:ind w:left="284" w:hanging="284"/>
        <w:jc w:val="both"/>
      </w:pPr>
      <w:r w:rsidRPr="00D556E2">
        <w:lastRenderedPageBreak/>
        <w:t xml:space="preserve">W przypadku naruszenia, postanowień dotyczących zachowania poufności, Strona naruszająca powyższe obowiązki zobowiązana będzie ponieść </w:t>
      </w:r>
      <w:r w:rsidR="003F6616">
        <w:t xml:space="preserve">odpowiedzialność </w:t>
      </w:r>
      <w:r w:rsidRPr="00D556E2">
        <w:t>na zasadach ogólnych.</w:t>
      </w:r>
    </w:p>
    <w:p w14:paraId="58FA492A" w14:textId="77777777" w:rsidR="006719F9" w:rsidRDefault="006719F9" w:rsidP="00332025">
      <w:pPr>
        <w:pStyle w:val="NormalnyWeb"/>
        <w:numPr>
          <w:ilvl w:val="0"/>
          <w:numId w:val="31"/>
        </w:numPr>
        <w:spacing w:before="0" w:beforeAutospacing="0" w:after="0" w:afterAutospacing="0" w:line="259" w:lineRule="auto"/>
        <w:ind w:left="284" w:hanging="284"/>
        <w:jc w:val="both"/>
      </w:pPr>
      <w:r w:rsidRPr="006719F9">
        <w:t>Wykonawca ma prawo korzystać z wyników badawczych stanowiących podstawę opracowania Pracy. Wykonawca może je wykorzystać w publikacjach naukowych i popularnonaukowych, referatach itp. wyłącznie za pisemną zgodą Zamawiającego.</w:t>
      </w:r>
    </w:p>
    <w:p w14:paraId="14D5AA06" w14:textId="77777777" w:rsidR="00F54AAB" w:rsidRDefault="00F54AAB">
      <w:pPr>
        <w:pStyle w:val="NormalnyWeb"/>
        <w:spacing w:before="0" w:beforeAutospacing="0" w:after="0" w:afterAutospacing="0" w:line="259" w:lineRule="auto"/>
        <w:ind w:left="284"/>
        <w:jc w:val="both"/>
      </w:pPr>
    </w:p>
    <w:p w14:paraId="63E872E2" w14:textId="77777777" w:rsidR="005B2EDB" w:rsidRPr="004A667E" w:rsidRDefault="005B2EDB" w:rsidP="00904EC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4ECB">
        <w:rPr>
          <w:rFonts w:ascii="Times New Roman" w:eastAsia="Times New Roman" w:hAnsi="Times New Roman" w:cs="Times New Roman"/>
          <w:sz w:val="24"/>
          <w:szCs w:val="24"/>
        </w:rPr>
        <w:t>§ 9</w:t>
      </w:r>
    </w:p>
    <w:p w14:paraId="678C259C" w14:textId="77777777" w:rsidR="005B2EDB" w:rsidRPr="004A667E" w:rsidRDefault="005B2EDB" w:rsidP="00904EC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667E">
        <w:rPr>
          <w:rFonts w:ascii="Times New Roman" w:eastAsia="Times New Roman" w:hAnsi="Times New Roman" w:cs="Times New Roman"/>
          <w:sz w:val="24"/>
          <w:szCs w:val="24"/>
        </w:rPr>
        <w:t xml:space="preserve">Prawa autorskie oraz prawa do </w:t>
      </w:r>
      <w:proofErr w:type="spellStart"/>
      <w:r w:rsidRPr="004A667E">
        <w:rPr>
          <w:rFonts w:ascii="Times New Roman" w:eastAsia="Times New Roman" w:hAnsi="Times New Roman" w:cs="Times New Roman"/>
          <w:sz w:val="24"/>
          <w:szCs w:val="24"/>
        </w:rPr>
        <w:t>know</w:t>
      </w:r>
      <w:proofErr w:type="spellEnd"/>
      <w:r w:rsidR="00904ECB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="00904ECB"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spellEnd"/>
    </w:p>
    <w:p w14:paraId="068BC5E4" w14:textId="77777777" w:rsidR="00904ECB" w:rsidRDefault="00904ECB" w:rsidP="00904ECB">
      <w:pPr>
        <w:tabs>
          <w:tab w:val="left" w:pos="36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3364BD" w14:textId="77777777" w:rsidR="00332025" w:rsidRPr="001069AE" w:rsidRDefault="00332025" w:rsidP="00332025">
      <w:pPr>
        <w:pStyle w:val="NormalnyWeb"/>
        <w:numPr>
          <w:ilvl w:val="0"/>
          <w:numId w:val="35"/>
        </w:numPr>
        <w:spacing w:before="0" w:beforeAutospacing="0" w:after="0" w:afterAutospacing="0" w:line="259" w:lineRule="auto"/>
        <w:ind w:left="284" w:hanging="284"/>
        <w:jc w:val="both"/>
      </w:pPr>
      <w:bookmarkStart w:id="4" w:name="page6"/>
      <w:bookmarkEnd w:id="4"/>
      <w:r w:rsidRPr="00D556E2">
        <w:t>Strony oświadczają, że powstałe w wyniku realizacji umowy wyniki badań przemysłowych stanowić będą utwór w rozumieniu art. 1 ustawy z 4 lutego 1994 roku o prawie autorskim i prawach pokrewnych (tekst jednolity Dz. U. z 20</w:t>
      </w:r>
      <w:r>
        <w:t>16</w:t>
      </w:r>
      <w:r w:rsidRPr="00D556E2">
        <w:t>, poz. 6</w:t>
      </w:r>
      <w:r>
        <w:t>66</w:t>
      </w:r>
      <w:r w:rsidRPr="00D556E2">
        <w:t xml:space="preserve"> ze zm.) zwany dalej „Utwór". </w:t>
      </w:r>
    </w:p>
    <w:p w14:paraId="3DAC873E" w14:textId="77777777" w:rsidR="00332025" w:rsidRPr="001069AE" w:rsidRDefault="00332025" w:rsidP="00332025">
      <w:pPr>
        <w:pStyle w:val="NormalnyWeb"/>
        <w:numPr>
          <w:ilvl w:val="0"/>
          <w:numId w:val="35"/>
        </w:numPr>
        <w:spacing w:before="0" w:beforeAutospacing="0" w:after="0" w:afterAutospacing="0" w:line="259" w:lineRule="auto"/>
        <w:ind w:left="284" w:hanging="284"/>
        <w:jc w:val="both"/>
      </w:pPr>
      <w:r w:rsidRPr="00D556E2">
        <w:t>Wykonawca oświadcza, że wykonany Utwór będzie dziełem oryginalnym, przez niego wytworzonym i w związku z tym przysług</w:t>
      </w:r>
      <w:r>
        <w:t>iwać</w:t>
      </w:r>
      <w:r w:rsidRPr="00D556E2">
        <w:t xml:space="preserve"> mu </w:t>
      </w:r>
      <w:r>
        <w:t xml:space="preserve">będą </w:t>
      </w:r>
      <w:r w:rsidRPr="00D556E2">
        <w:t xml:space="preserve">pełne autorskie prawa osobiste i majątkowe do Utworu. </w:t>
      </w:r>
    </w:p>
    <w:p w14:paraId="1ECD3489" w14:textId="77777777" w:rsidR="00332025" w:rsidRPr="001069AE" w:rsidRDefault="00332025" w:rsidP="00332025">
      <w:pPr>
        <w:pStyle w:val="NormalnyWeb"/>
        <w:numPr>
          <w:ilvl w:val="0"/>
          <w:numId w:val="35"/>
        </w:numPr>
        <w:spacing w:before="0" w:beforeAutospacing="0" w:after="0" w:afterAutospacing="0" w:line="259" w:lineRule="auto"/>
        <w:ind w:left="284" w:hanging="284"/>
        <w:jc w:val="both"/>
      </w:pPr>
      <w:r w:rsidRPr="00D556E2">
        <w:t xml:space="preserve">Wykonawca przenosi na Zamawiającego autorskie prawa majątkowe do Utworu wraz z wyłącznym prawem korzystania z Utworu, a Zamawiający nabywa prawa autorskie majątkowe do Utworu oraz nabywa wyłączne prawo korzystania z Utworu w ramach prowadzonej działalności gospodarczej oraz na potrzeby realizacji projektu opisanego w § 1, na wszystkich polach eksploatacji określonych w art. 50 ustawy o prawie autorskim i prawach pokrewnych, tj.: </w:t>
      </w:r>
    </w:p>
    <w:p w14:paraId="41652B89" w14:textId="77777777" w:rsidR="00332025" w:rsidRPr="001069AE" w:rsidRDefault="00332025" w:rsidP="00332025">
      <w:pPr>
        <w:pStyle w:val="NormalnyWeb"/>
        <w:spacing w:before="0" w:beforeAutospacing="0" w:after="0" w:afterAutospacing="0" w:line="259" w:lineRule="auto"/>
        <w:ind w:left="567"/>
        <w:jc w:val="both"/>
      </w:pPr>
      <w:r>
        <w:t>1)</w:t>
      </w:r>
      <w:r w:rsidRPr="00D556E2">
        <w:t xml:space="preserve">  w zakresie utrwalania i zwielokrotniania Utworu - wytwarzanie określoną technika</w:t>
      </w:r>
      <w:r w:rsidRPr="00D556E2">
        <w:rPr>
          <w:rFonts w:ascii="Calibri" w:hAnsi="Calibri"/>
        </w:rPr>
        <w:t>̨</w:t>
      </w:r>
      <w:r w:rsidRPr="00D556E2">
        <w:t xml:space="preserve"> egzemplarzy Utworu, w tym technika</w:t>
      </w:r>
      <w:r w:rsidRPr="00D556E2">
        <w:rPr>
          <w:rFonts w:ascii="Calibri" w:hAnsi="Calibri"/>
        </w:rPr>
        <w:t>̨</w:t>
      </w:r>
      <w:r w:rsidRPr="00D556E2">
        <w:t xml:space="preserve"> drukarska</w:t>
      </w:r>
      <w:r w:rsidRPr="00D556E2">
        <w:rPr>
          <w:rFonts w:ascii="Calibri" w:hAnsi="Calibri"/>
        </w:rPr>
        <w:t>̨</w:t>
      </w:r>
      <w:r w:rsidRPr="00D556E2">
        <w:t>, reprograficzna</w:t>
      </w:r>
      <w:r w:rsidRPr="00D556E2">
        <w:rPr>
          <w:rFonts w:ascii="Calibri" w:hAnsi="Calibri"/>
        </w:rPr>
        <w:t>̨</w:t>
      </w:r>
      <w:r w:rsidRPr="00D556E2">
        <w:t>, zapisu magnetycznego oraz technika</w:t>
      </w:r>
      <w:r w:rsidRPr="00D556E2">
        <w:rPr>
          <w:rFonts w:ascii="Calibri" w:hAnsi="Calibri"/>
        </w:rPr>
        <w:t>̨</w:t>
      </w:r>
      <w:r w:rsidRPr="00D556E2">
        <w:t xml:space="preserve"> cyfrowa</w:t>
      </w:r>
      <w:r w:rsidRPr="00D556E2">
        <w:rPr>
          <w:rFonts w:ascii="Calibri" w:hAnsi="Calibri"/>
        </w:rPr>
        <w:t>̨</w:t>
      </w:r>
      <w:r w:rsidRPr="00D556E2">
        <w:t xml:space="preserve">; </w:t>
      </w:r>
    </w:p>
    <w:p w14:paraId="6143F059" w14:textId="77777777" w:rsidR="00332025" w:rsidRPr="001069AE" w:rsidRDefault="00332025" w:rsidP="00332025">
      <w:pPr>
        <w:pStyle w:val="NormalnyWeb"/>
        <w:spacing w:before="0" w:beforeAutospacing="0" w:after="0" w:afterAutospacing="0" w:line="259" w:lineRule="auto"/>
        <w:ind w:left="567"/>
        <w:jc w:val="both"/>
      </w:pPr>
      <w:r>
        <w:t>2)</w:t>
      </w:r>
      <w:r w:rsidRPr="00D556E2">
        <w:t xml:space="preserve">  w zakresie obrotu oryginałem albo egzemplarzami, na których Utwór utrwalono - wprowadzanie do obrotu, użyczenie lub najem oryginału albo egzemplarzy; </w:t>
      </w:r>
    </w:p>
    <w:p w14:paraId="06686E69" w14:textId="77777777" w:rsidR="00332025" w:rsidRPr="001069AE" w:rsidRDefault="00332025" w:rsidP="00332025">
      <w:pPr>
        <w:pStyle w:val="NormalnyWeb"/>
        <w:spacing w:before="0" w:beforeAutospacing="0" w:after="0" w:afterAutospacing="0" w:line="259" w:lineRule="auto"/>
        <w:ind w:left="567"/>
        <w:jc w:val="both"/>
      </w:pPr>
      <w:r>
        <w:t>3)</w:t>
      </w:r>
      <w:r w:rsidRPr="00D556E2">
        <w:t xml:space="preserve">  w zakresie rozpowszechniania Utworu w sposób inny niż określony w pkt </w:t>
      </w:r>
      <w:r>
        <w:t>2</w:t>
      </w:r>
      <w:r w:rsidRPr="00D556E2">
        <w:t xml:space="preserve">) - publiczne wykonanie, wystawienie, wyświetlenie, odtworzenie oraz nadawanie i reemitowanie, a także publiczne udostępnianie Utworu w taki sposób, aby każdy mógł mieć do niego dostęp w miejscu i w czasie przez siebie wybranym, </w:t>
      </w:r>
    </w:p>
    <w:p w14:paraId="6F607115" w14:textId="77777777" w:rsidR="00332025" w:rsidRPr="001069AE" w:rsidRDefault="00332025" w:rsidP="00332025">
      <w:pPr>
        <w:pStyle w:val="NormalnyWeb"/>
        <w:spacing w:before="0" w:beforeAutospacing="0" w:after="0" w:afterAutospacing="0" w:line="259" w:lineRule="auto"/>
        <w:ind w:left="567"/>
        <w:jc w:val="both"/>
      </w:pPr>
      <w:r>
        <w:t>4)</w:t>
      </w:r>
      <w:r w:rsidRPr="00D556E2">
        <w:t xml:space="preserve">  używanie i rozpowszechnianie całości lub fragmentów (części) utworów dowolna</w:t>
      </w:r>
      <w:r w:rsidRPr="00D556E2">
        <w:rPr>
          <w:rFonts w:hAnsi="Calibri"/>
        </w:rPr>
        <w:t>̨</w:t>
      </w:r>
      <w:r w:rsidRPr="00D556E2">
        <w:t xml:space="preserve"> technika</w:t>
      </w:r>
      <w:r w:rsidRPr="00D556E2">
        <w:rPr>
          <w:rFonts w:ascii="Calibri" w:hAnsi="Calibri"/>
        </w:rPr>
        <w:t>̨</w:t>
      </w:r>
      <w:r w:rsidRPr="00D556E2">
        <w:t>, w tym technika</w:t>
      </w:r>
      <w:r w:rsidRPr="00D556E2">
        <w:rPr>
          <w:rFonts w:ascii="Calibri" w:hAnsi="Calibri"/>
        </w:rPr>
        <w:t>̨</w:t>
      </w:r>
      <w:r w:rsidRPr="00D556E2">
        <w:t xml:space="preserve"> druku, reprograficzna</w:t>
      </w:r>
      <w:r w:rsidRPr="00D556E2">
        <w:rPr>
          <w:rFonts w:ascii="Calibri" w:hAnsi="Calibri"/>
        </w:rPr>
        <w:t>̨</w:t>
      </w:r>
      <w:r w:rsidRPr="00D556E2">
        <w:t>, zapisu magnetycznego, elektromagnetycznego, optycznego, technika</w:t>
      </w:r>
      <w:r w:rsidRPr="00D556E2">
        <w:rPr>
          <w:rFonts w:ascii="Calibri" w:hAnsi="Calibri"/>
        </w:rPr>
        <w:t>̨</w:t>
      </w:r>
      <w:r w:rsidRPr="00D556E2">
        <w:t xml:space="preserve"> cyfrowa</w:t>
      </w:r>
      <w:r w:rsidRPr="00D556E2">
        <w:rPr>
          <w:rFonts w:ascii="Calibri" w:hAnsi="Calibri"/>
        </w:rPr>
        <w:t>̨</w:t>
      </w:r>
      <w:r w:rsidRPr="00D556E2">
        <w:t xml:space="preserve">, m.in. w publikacjach prasowych, materiałach drukowanych i elektronicznych oraz innych kanałach komunikacyjnych, w tym w Internecie </w:t>
      </w:r>
    </w:p>
    <w:p w14:paraId="61DF22A5" w14:textId="77777777" w:rsidR="00332025" w:rsidRPr="001069AE" w:rsidRDefault="00332025" w:rsidP="00332025">
      <w:pPr>
        <w:pStyle w:val="NormalnyWeb"/>
        <w:spacing w:before="0" w:beforeAutospacing="0" w:after="0" w:afterAutospacing="0" w:line="259" w:lineRule="auto"/>
        <w:ind w:left="567"/>
        <w:jc w:val="both"/>
      </w:pPr>
      <w:r>
        <w:t>5)</w:t>
      </w:r>
      <w:r w:rsidRPr="00D556E2">
        <w:t xml:space="preserve">  utrwalanie i zwielokrotnianie utworów, w tym technika</w:t>
      </w:r>
      <w:r w:rsidRPr="00D556E2">
        <w:rPr>
          <w:rFonts w:ascii="Calibri" w:hAnsi="Calibri"/>
        </w:rPr>
        <w:t>̨</w:t>
      </w:r>
      <w:r w:rsidRPr="00D556E2">
        <w:t xml:space="preserve"> druku, reprograficzna</w:t>
      </w:r>
      <w:r w:rsidRPr="00D556E2">
        <w:rPr>
          <w:rFonts w:ascii="Calibri" w:hAnsi="Calibri"/>
        </w:rPr>
        <w:t>̨</w:t>
      </w:r>
      <w:r w:rsidRPr="00D556E2">
        <w:t>, zapisu magnetycznego, elektromag</w:t>
      </w:r>
      <w:r w:rsidR="00166E87">
        <w:t>netycznego, optycznego, techniką</w:t>
      </w:r>
      <w:r w:rsidRPr="00D556E2">
        <w:t xml:space="preserve"> cyfrowa</w:t>
      </w:r>
      <w:r w:rsidRPr="00D556E2">
        <w:rPr>
          <w:rFonts w:ascii="Calibri" w:hAnsi="Calibri"/>
        </w:rPr>
        <w:t>̨</w:t>
      </w:r>
      <w:r w:rsidRPr="00D556E2">
        <w:t xml:space="preserve">, </w:t>
      </w:r>
    </w:p>
    <w:p w14:paraId="4841030F" w14:textId="77777777" w:rsidR="00332025" w:rsidRPr="001069AE" w:rsidRDefault="00332025" w:rsidP="00332025">
      <w:pPr>
        <w:pStyle w:val="NormalnyWeb"/>
        <w:spacing w:before="0" w:beforeAutospacing="0" w:after="0" w:afterAutospacing="0" w:line="259" w:lineRule="auto"/>
        <w:ind w:left="567"/>
        <w:jc w:val="both"/>
      </w:pPr>
      <w:r>
        <w:t>6)</w:t>
      </w:r>
      <w:r w:rsidRPr="00D556E2">
        <w:t xml:space="preserve">  wprowadzanie utworów do pamięci komputera, </w:t>
      </w:r>
    </w:p>
    <w:p w14:paraId="011F3E9B" w14:textId="77777777" w:rsidR="00332025" w:rsidRPr="001069AE" w:rsidRDefault="00332025" w:rsidP="00332025">
      <w:pPr>
        <w:pStyle w:val="NormalnyWeb"/>
        <w:spacing w:before="0" w:beforeAutospacing="0" w:after="0" w:afterAutospacing="0" w:line="259" w:lineRule="auto"/>
        <w:ind w:left="567"/>
        <w:jc w:val="both"/>
      </w:pPr>
      <w:r>
        <w:t>7)</w:t>
      </w:r>
      <w:r w:rsidRPr="00D556E2">
        <w:t xml:space="preserve">  publiczne wykonanie, odtwarzanie, wystawianie, wyświetlanie, udostępnienie utworów lub ich fragmentów (części) w taki sposób, aby każdy mógł mieć do nich dostęp w miejscu i czasie przez siebie wybranym, </w:t>
      </w:r>
    </w:p>
    <w:p w14:paraId="26B15FDB" w14:textId="77777777" w:rsidR="00332025" w:rsidRPr="001069AE" w:rsidRDefault="00332025" w:rsidP="00332025">
      <w:pPr>
        <w:pStyle w:val="NormalnyWeb"/>
        <w:spacing w:before="0" w:beforeAutospacing="0" w:after="0" w:afterAutospacing="0" w:line="259" w:lineRule="auto"/>
        <w:ind w:left="567"/>
        <w:jc w:val="both"/>
      </w:pPr>
      <w:r>
        <w:t>8)</w:t>
      </w:r>
      <w:r w:rsidRPr="00D556E2">
        <w:t xml:space="preserve">  wprowadzanie i publiczne udostępnianie utworów lub ich fragmentów (części) w sieci Internet oraz lokalnych sieciach komputerowych i innych sieciach komputerowych, </w:t>
      </w:r>
    </w:p>
    <w:p w14:paraId="7DB71A17" w14:textId="77777777" w:rsidR="00332025" w:rsidRPr="001069AE" w:rsidRDefault="00332025" w:rsidP="00332025">
      <w:pPr>
        <w:pStyle w:val="NormalnyWeb"/>
        <w:spacing w:before="0" w:beforeAutospacing="0" w:after="0" w:afterAutospacing="0" w:line="259" w:lineRule="auto"/>
        <w:ind w:left="567"/>
        <w:jc w:val="both"/>
      </w:pPr>
      <w:r>
        <w:t>9)</w:t>
      </w:r>
      <w:r w:rsidRPr="00D556E2">
        <w:t xml:space="preserve">  sporządzanie wersji obcojęzycznych utworów lub ich fragmentów (części), </w:t>
      </w:r>
    </w:p>
    <w:p w14:paraId="7470DF46" w14:textId="77777777" w:rsidR="00332025" w:rsidRPr="001069AE" w:rsidRDefault="00332025" w:rsidP="00332025">
      <w:pPr>
        <w:pStyle w:val="NormalnyWeb"/>
        <w:spacing w:before="0" w:beforeAutospacing="0" w:after="0" w:afterAutospacing="0" w:line="259" w:lineRule="auto"/>
        <w:ind w:left="567"/>
        <w:jc w:val="both"/>
      </w:pPr>
      <w:r>
        <w:t>10)</w:t>
      </w:r>
      <w:r w:rsidRPr="00D556E2">
        <w:t xml:space="preserve">  używanie i korzystanie z utworów w tym w sposób określony powyżej, tak przez Zamawiającego, jak i inne upoważnione przez niego podmioty, na własny użytek lub użytek jednostek powiązanych. </w:t>
      </w:r>
    </w:p>
    <w:p w14:paraId="29326CDA" w14:textId="77777777" w:rsidR="00332025" w:rsidRPr="001069AE" w:rsidRDefault="00332025" w:rsidP="00332025">
      <w:pPr>
        <w:pStyle w:val="NormalnyWeb"/>
        <w:numPr>
          <w:ilvl w:val="0"/>
          <w:numId w:val="35"/>
        </w:numPr>
        <w:spacing w:before="0" w:beforeAutospacing="0" w:after="0" w:afterAutospacing="0" w:line="259" w:lineRule="auto"/>
        <w:ind w:left="284" w:hanging="284"/>
        <w:jc w:val="both"/>
      </w:pPr>
      <w:r w:rsidRPr="00D556E2">
        <w:t xml:space="preserve">Wykonawca oświadcza, że przeniesienie na Zamawiającego autorskich praw majątkowych do Utworu uprawnia Zamawiającego do korzystania z tego Utworu przez czas nieoznaczony. </w:t>
      </w:r>
    </w:p>
    <w:p w14:paraId="0E86BABE" w14:textId="77777777" w:rsidR="00332025" w:rsidRPr="001069AE" w:rsidRDefault="00332025" w:rsidP="00332025">
      <w:pPr>
        <w:pStyle w:val="NormalnyWeb"/>
        <w:numPr>
          <w:ilvl w:val="0"/>
          <w:numId w:val="36"/>
        </w:numPr>
        <w:spacing w:before="0" w:beforeAutospacing="0" w:after="0" w:afterAutospacing="0" w:line="259" w:lineRule="auto"/>
        <w:ind w:left="284" w:hanging="284"/>
        <w:jc w:val="both"/>
      </w:pPr>
      <w:r w:rsidRPr="00D556E2">
        <w:lastRenderedPageBreak/>
        <w:t xml:space="preserve">Wykonawca oświadcza, iż udziela Zamawiającemu zezwolenia do dokonywania opracowań utworu, w szczególności poprzez dokonywanie przeróbek, modyfikacji i adaptacji, w tym także do dokonywania opracowań powstałych wskutek inspiracji Utworem. Wraz z przeniesieniem autorskich praw majątkowych do Utworu na </w:t>
      </w:r>
      <w:r>
        <w:t>Zamawiającego</w:t>
      </w:r>
      <w:r w:rsidRPr="00D556E2">
        <w:t xml:space="preserve"> przeniesione zostanie również wyłączne prawo zezwalania na wykonywanie zależnych praw autorskich do Utworu, w tym do dokonywania i rozpowszechnianie opracowań Utworu, o których mowa w zdaniu poprzednim. </w:t>
      </w:r>
    </w:p>
    <w:p w14:paraId="61B6D2CE" w14:textId="77777777" w:rsidR="00332025" w:rsidRPr="001069AE" w:rsidRDefault="00332025" w:rsidP="00332025">
      <w:pPr>
        <w:pStyle w:val="NormalnyWeb"/>
        <w:numPr>
          <w:ilvl w:val="0"/>
          <w:numId w:val="36"/>
        </w:numPr>
        <w:spacing w:before="0" w:beforeAutospacing="0" w:after="0" w:afterAutospacing="0" w:line="259" w:lineRule="auto"/>
        <w:ind w:left="284" w:hanging="284"/>
        <w:jc w:val="both"/>
      </w:pPr>
      <w:r w:rsidRPr="00D556E2">
        <w:t xml:space="preserve">Strony zgodnie oświadczają, że Wykonawca nie ma prawa udostępniania Utworu będącego przedmiotem niniejszej umowy osobom trzecim w celu wykorzystania w jakikolwiek sposób. </w:t>
      </w:r>
    </w:p>
    <w:p w14:paraId="3DC20320" w14:textId="77777777" w:rsidR="00332025" w:rsidRPr="001069AE" w:rsidRDefault="00332025" w:rsidP="00332025">
      <w:pPr>
        <w:pStyle w:val="NormalnyWeb"/>
        <w:numPr>
          <w:ilvl w:val="0"/>
          <w:numId w:val="36"/>
        </w:numPr>
        <w:spacing w:before="0" w:beforeAutospacing="0" w:after="0" w:afterAutospacing="0" w:line="259" w:lineRule="auto"/>
        <w:ind w:left="284" w:hanging="284"/>
        <w:jc w:val="both"/>
      </w:pPr>
      <w:r w:rsidRPr="00D556E2">
        <w:t xml:space="preserve">Jednocześnie Wykonawca przenosi na Zamawiającego wszelkie prawa, w tym prawa własności przemysłowej, do opracowanej w ramach przedmiotu umowy o których mowa w § 1, w tym w szczególności prawa majątkowe twórcy tej technologii oraz wyłączne prawo do wdrożenia technologii w przedsiębiorstwie Zamawiającego, ich gospodarczej eksploatacji, w tym wprowadzania do obrotu wyrobów wytworzonych dzięki zastosowaniu technologii oraz do korzystania z nich w ramach prowadzonej działalności gospodarczej. </w:t>
      </w:r>
    </w:p>
    <w:p w14:paraId="56FEB7BE" w14:textId="77777777" w:rsidR="00332025" w:rsidRPr="001069AE" w:rsidRDefault="00332025" w:rsidP="00332025">
      <w:pPr>
        <w:pStyle w:val="NormalnyWeb"/>
        <w:numPr>
          <w:ilvl w:val="0"/>
          <w:numId w:val="36"/>
        </w:numPr>
        <w:spacing w:before="0" w:beforeAutospacing="0" w:after="0" w:afterAutospacing="0" w:line="259" w:lineRule="auto"/>
        <w:ind w:left="284" w:hanging="284"/>
        <w:jc w:val="both"/>
      </w:pPr>
      <w:r w:rsidRPr="00D556E2">
        <w:t xml:space="preserve">Prawa, o których mowa w § </w:t>
      </w:r>
      <w:r w:rsidR="002300BB" w:rsidRPr="00A36ECC">
        <w:t>9</w:t>
      </w:r>
      <w:r w:rsidRPr="00D556E2">
        <w:t>, przechodzą na Zamawiającego z chwila</w:t>
      </w:r>
      <w:r w:rsidRPr="00D556E2">
        <w:rPr>
          <w:rFonts w:ascii="Calibri" w:hAnsi="Calibri"/>
        </w:rPr>
        <w:t>̨</w:t>
      </w:r>
      <w:r w:rsidRPr="00D556E2">
        <w:t xml:space="preserve"> dokonania pisemnego odbioru, bez zastrzeżeń, przedmiotu umowy, zgodnie z § 3 </w:t>
      </w:r>
      <w:r>
        <w:t xml:space="preserve">ust. 4 </w:t>
      </w:r>
      <w:r w:rsidRPr="00D556E2">
        <w:t xml:space="preserve">niniejszej umowy. </w:t>
      </w:r>
    </w:p>
    <w:p w14:paraId="04DBDB0E" w14:textId="77777777" w:rsidR="005B2EDB" w:rsidRPr="004A667E" w:rsidRDefault="005B2EDB" w:rsidP="004A66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6F5233" w14:textId="77777777" w:rsidR="009A7B70" w:rsidRDefault="005B2EDB" w:rsidP="009A7B7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667E">
        <w:rPr>
          <w:rFonts w:ascii="Times New Roman" w:eastAsia="Times New Roman" w:hAnsi="Times New Roman" w:cs="Times New Roman"/>
          <w:sz w:val="24"/>
          <w:szCs w:val="24"/>
        </w:rPr>
        <w:t>§ 10</w:t>
      </w:r>
    </w:p>
    <w:p w14:paraId="26B12527" w14:textId="77777777" w:rsidR="009A7B70" w:rsidRPr="004A667E" w:rsidRDefault="009A7B70" w:rsidP="009A7B7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Obowiązywanie umowy</w:t>
      </w:r>
    </w:p>
    <w:p w14:paraId="74EB0C9A" w14:textId="77777777" w:rsidR="005B2EDB" w:rsidRPr="004A667E" w:rsidRDefault="005B2EDB" w:rsidP="004A66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4F6791" w14:textId="77777777" w:rsidR="005B2EDB" w:rsidRPr="004A667E" w:rsidRDefault="005B2EDB" w:rsidP="004A66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67E">
        <w:rPr>
          <w:rFonts w:ascii="Times New Roman" w:eastAsia="Times New Roman" w:hAnsi="Times New Roman" w:cs="Times New Roman"/>
          <w:sz w:val="24"/>
          <w:szCs w:val="24"/>
        </w:rPr>
        <w:t xml:space="preserve">Niniejsza umowa ma charakter warunkowy, a jej wejście w życie nastąpi pod warunkiem przyznania </w:t>
      </w:r>
      <w:r w:rsidRPr="005E4B95">
        <w:rPr>
          <w:rFonts w:ascii="Times New Roman" w:eastAsia="Times New Roman" w:hAnsi="Times New Roman" w:cs="Times New Roman"/>
          <w:sz w:val="24"/>
          <w:szCs w:val="24"/>
        </w:rPr>
        <w:t xml:space="preserve">Zamawiającemu dofinansowania w ramach projektu planowanego przez zamawiającego do realizacji w ramach </w:t>
      </w:r>
      <w:r w:rsidR="005E4B95" w:rsidRPr="005E4B95">
        <w:rPr>
          <w:rFonts w:ascii="Times New Roman" w:hAnsi="Times New Roman" w:cs="Times New Roman"/>
          <w:color w:val="000000"/>
          <w:sz w:val="24"/>
          <w:szCs w:val="24"/>
        </w:rPr>
        <w:t>Działani</w:t>
      </w:r>
      <w:r w:rsidR="005E4B95" w:rsidRPr="005E4B95">
        <w:rPr>
          <w:rFonts w:ascii="Times New Roman" w:hAnsi="Times New Roman" w:cs="Times New Roman"/>
          <w:sz w:val="24"/>
          <w:szCs w:val="24"/>
        </w:rPr>
        <w:t>a</w:t>
      </w:r>
      <w:r w:rsidR="005E4B95" w:rsidRPr="005E4B95">
        <w:rPr>
          <w:rFonts w:ascii="Times New Roman" w:hAnsi="Times New Roman" w:cs="Times New Roman"/>
          <w:color w:val="000000"/>
          <w:sz w:val="24"/>
          <w:szCs w:val="24"/>
        </w:rPr>
        <w:t xml:space="preserve"> 1.1 „Projekty B+R przedsiębiorstw”, Poddziałani</w:t>
      </w:r>
      <w:r w:rsidR="005E4B95" w:rsidRPr="005E4B95">
        <w:rPr>
          <w:rFonts w:ascii="Times New Roman" w:hAnsi="Times New Roman" w:cs="Times New Roman"/>
          <w:sz w:val="24"/>
          <w:szCs w:val="24"/>
        </w:rPr>
        <w:t>a</w:t>
      </w:r>
      <w:r w:rsidR="005E4B95" w:rsidRPr="005E4B95">
        <w:rPr>
          <w:rFonts w:ascii="Times New Roman" w:hAnsi="Times New Roman" w:cs="Times New Roman"/>
          <w:color w:val="000000"/>
          <w:sz w:val="24"/>
          <w:szCs w:val="24"/>
        </w:rPr>
        <w:t xml:space="preserve"> 1.1.1 „Badania przemysłowe i prace rozwojowe realizowane przez przedsiębiorstwa”</w:t>
      </w:r>
      <w:r w:rsidR="005E4B95" w:rsidRPr="005E4B95">
        <w:rPr>
          <w:rFonts w:ascii="Times New Roman" w:hAnsi="Times New Roman" w:cs="Times New Roman"/>
          <w:sz w:val="24"/>
          <w:szCs w:val="24"/>
        </w:rPr>
        <w:t xml:space="preserve"> </w:t>
      </w:r>
      <w:r w:rsidR="005E4B95" w:rsidRPr="005E4B95">
        <w:rPr>
          <w:rFonts w:ascii="Times New Roman" w:hAnsi="Times New Roman" w:cs="Times New Roman"/>
          <w:bCs/>
          <w:sz w:val="24"/>
          <w:szCs w:val="24"/>
        </w:rPr>
        <w:t>Programu Operacyjnego Inteligentny Rozwój 2014 – 2020</w:t>
      </w:r>
      <w:r w:rsidR="005E4B95" w:rsidRPr="005E4B95">
        <w:rPr>
          <w:rFonts w:ascii="Times New Roman" w:eastAsia="Times New Roman" w:hAnsi="Times New Roman" w:cs="Times New Roman"/>
          <w:sz w:val="24"/>
          <w:szCs w:val="24"/>
        </w:rPr>
        <w:t xml:space="preserve"> (konkurs </w:t>
      </w:r>
      <w:r w:rsidR="005E4B95" w:rsidRPr="005E4B95">
        <w:rPr>
          <w:rFonts w:ascii="Times New Roman" w:hAnsi="Times New Roman" w:cs="Times New Roman"/>
          <w:sz w:val="24"/>
          <w:szCs w:val="24"/>
        </w:rPr>
        <w:t>3/1.1.1/2016)</w:t>
      </w:r>
      <w:r w:rsidR="003B14DD">
        <w:rPr>
          <w:rFonts w:ascii="Times New Roman" w:hAnsi="Times New Roman" w:cs="Times New Roman"/>
          <w:sz w:val="24"/>
          <w:szCs w:val="24"/>
        </w:rPr>
        <w:t xml:space="preserve"> </w:t>
      </w:r>
      <w:r w:rsidRPr="005E4B95">
        <w:rPr>
          <w:rFonts w:ascii="Times New Roman" w:eastAsia="Times New Roman" w:hAnsi="Times New Roman" w:cs="Times New Roman"/>
          <w:sz w:val="24"/>
          <w:szCs w:val="24"/>
        </w:rPr>
        <w:t>oraz zawarcia w tym zakresie</w:t>
      </w:r>
      <w:r w:rsidRPr="004A667E">
        <w:rPr>
          <w:rFonts w:ascii="Times New Roman" w:eastAsia="Times New Roman" w:hAnsi="Times New Roman" w:cs="Times New Roman"/>
          <w:sz w:val="24"/>
          <w:szCs w:val="24"/>
        </w:rPr>
        <w:t xml:space="preserve"> umowy o dofinansowanie.</w:t>
      </w:r>
    </w:p>
    <w:p w14:paraId="19451266" w14:textId="77777777" w:rsidR="005B2EDB" w:rsidRPr="004A667E" w:rsidRDefault="005B2EDB" w:rsidP="004A66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DF9C1D" w14:textId="77777777" w:rsidR="009A7B70" w:rsidRDefault="009A7B70" w:rsidP="009A7B7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11</w:t>
      </w:r>
    </w:p>
    <w:p w14:paraId="6274BBD5" w14:textId="77777777" w:rsidR="005B2EDB" w:rsidRPr="004A667E" w:rsidRDefault="009A7B70" w:rsidP="009A7B7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Postanowienia końcowe</w:t>
      </w:r>
    </w:p>
    <w:p w14:paraId="3356B62B" w14:textId="77777777" w:rsidR="005B2EDB" w:rsidRPr="004A667E" w:rsidRDefault="005B2EDB" w:rsidP="004A66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9756A8" w14:textId="77777777" w:rsidR="005E4B95" w:rsidRDefault="005B2EDB" w:rsidP="005E4B95">
      <w:pPr>
        <w:numPr>
          <w:ilvl w:val="0"/>
          <w:numId w:val="29"/>
        </w:numPr>
        <w:tabs>
          <w:tab w:val="left" w:pos="35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67E">
        <w:rPr>
          <w:rFonts w:ascii="Times New Roman" w:eastAsia="Times New Roman" w:hAnsi="Times New Roman" w:cs="Times New Roman"/>
          <w:sz w:val="24"/>
          <w:szCs w:val="24"/>
        </w:rPr>
        <w:t>Załączniki stanowią integralną część umowy.</w:t>
      </w:r>
    </w:p>
    <w:p w14:paraId="68E425FF" w14:textId="77777777" w:rsidR="005E4B95" w:rsidRDefault="005B2EDB" w:rsidP="005E4B95">
      <w:pPr>
        <w:numPr>
          <w:ilvl w:val="0"/>
          <w:numId w:val="29"/>
        </w:numPr>
        <w:tabs>
          <w:tab w:val="left" w:pos="34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95">
        <w:rPr>
          <w:rFonts w:ascii="Times New Roman" w:eastAsia="Times New Roman" w:hAnsi="Times New Roman" w:cs="Times New Roman"/>
          <w:sz w:val="24"/>
          <w:szCs w:val="24"/>
        </w:rPr>
        <w:t>W sprawach nieuregulowanych niniejszą umową mają zastosowanie przepisy Kodeksu Cywilnego oraz przepisy ustawy o prawie autorskim i prawach pokrewnych, jak również ustawy prawo własności przemysłowej.</w:t>
      </w:r>
    </w:p>
    <w:p w14:paraId="1392A5F8" w14:textId="77777777" w:rsidR="005E4B95" w:rsidRDefault="005B2EDB" w:rsidP="005E4B95">
      <w:pPr>
        <w:numPr>
          <w:ilvl w:val="0"/>
          <w:numId w:val="29"/>
        </w:numPr>
        <w:tabs>
          <w:tab w:val="left" w:pos="34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95">
        <w:rPr>
          <w:rFonts w:ascii="Times New Roman" w:eastAsia="Times New Roman" w:hAnsi="Times New Roman" w:cs="Times New Roman"/>
          <w:sz w:val="24"/>
          <w:szCs w:val="24"/>
        </w:rPr>
        <w:t>Wszelkie zmiany niniejszej umowy wymagają zachowania formy pisemnej pod rygorem nieważności.</w:t>
      </w:r>
    </w:p>
    <w:p w14:paraId="7BF5D802" w14:textId="77777777" w:rsidR="000B0851" w:rsidRPr="001069AE" w:rsidRDefault="000B0851" w:rsidP="000B0851">
      <w:pPr>
        <w:pStyle w:val="NormalnyWeb"/>
        <w:numPr>
          <w:ilvl w:val="0"/>
          <w:numId w:val="29"/>
        </w:numPr>
        <w:spacing w:before="0" w:beforeAutospacing="0" w:after="0" w:afterAutospacing="0" w:line="259" w:lineRule="auto"/>
        <w:jc w:val="both"/>
      </w:pPr>
      <w:r>
        <w:t xml:space="preserve">Umowa zostaje zawarta pod warunkiem określonym w </w:t>
      </w:r>
      <w:r w:rsidRPr="00D556E2">
        <w:t xml:space="preserve">§ </w:t>
      </w:r>
      <w:r>
        <w:t>10</w:t>
      </w:r>
      <w:r w:rsidRPr="00D556E2">
        <w:t xml:space="preserve"> umowy</w:t>
      </w:r>
      <w:r>
        <w:rPr>
          <w:b/>
        </w:rPr>
        <w:t>.</w:t>
      </w:r>
    </w:p>
    <w:p w14:paraId="216CB86B" w14:textId="5DB82C00" w:rsidR="000B0851" w:rsidRPr="005E4B95" w:rsidRDefault="000B0851" w:rsidP="000B0851">
      <w:pPr>
        <w:numPr>
          <w:ilvl w:val="0"/>
          <w:numId w:val="29"/>
        </w:numPr>
        <w:tabs>
          <w:tab w:val="left" w:pos="35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95">
        <w:rPr>
          <w:rFonts w:ascii="Times New Roman" w:eastAsia="Times New Roman" w:hAnsi="Times New Roman" w:cs="Times New Roman"/>
          <w:sz w:val="24"/>
          <w:szCs w:val="24"/>
        </w:rPr>
        <w:t xml:space="preserve">Strony ustalają, że ewentualne spory powstałe na tle realizacji postanowień niniejszej umowy rozstrzygane będą polubownie, a w przypadku braku porozumienia przez Sąd właściwy dla siedziby </w:t>
      </w:r>
      <w:r w:rsidR="00A36ECC">
        <w:rPr>
          <w:rFonts w:ascii="Times New Roman" w:eastAsia="Times New Roman" w:hAnsi="Times New Roman" w:cs="Times New Roman"/>
          <w:sz w:val="24"/>
          <w:szCs w:val="24"/>
        </w:rPr>
        <w:t>Zamawiającego</w:t>
      </w:r>
      <w:r w:rsidRPr="005E4B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EBA5BA" w14:textId="77777777" w:rsidR="005E4B95" w:rsidRDefault="005B2EDB" w:rsidP="005E4B95">
      <w:pPr>
        <w:numPr>
          <w:ilvl w:val="0"/>
          <w:numId w:val="29"/>
        </w:numPr>
        <w:tabs>
          <w:tab w:val="left" w:pos="35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95">
        <w:rPr>
          <w:rFonts w:ascii="Times New Roman" w:eastAsia="Times New Roman" w:hAnsi="Times New Roman" w:cs="Times New Roman"/>
          <w:sz w:val="24"/>
          <w:szCs w:val="24"/>
        </w:rPr>
        <w:t xml:space="preserve">Umowę sporządzono w </w:t>
      </w:r>
      <w:r w:rsidR="006719F9">
        <w:rPr>
          <w:rFonts w:ascii="Times New Roman" w:eastAsia="Times New Roman" w:hAnsi="Times New Roman" w:cs="Times New Roman"/>
          <w:sz w:val="24"/>
          <w:szCs w:val="24"/>
        </w:rPr>
        <w:t xml:space="preserve">trzech </w:t>
      </w:r>
      <w:r w:rsidRPr="005E4B95">
        <w:rPr>
          <w:rFonts w:ascii="Times New Roman" w:eastAsia="Times New Roman" w:hAnsi="Times New Roman" w:cs="Times New Roman"/>
          <w:sz w:val="24"/>
          <w:szCs w:val="24"/>
        </w:rPr>
        <w:t xml:space="preserve">jednobrzmiących egzemplarzach dla </w:t>
      </w:r>
      <w:bookmarkStart w:id="5" w:name="_GoBack"/>
      <w:bookmarkEnd w:id="5"/>
      <w:r w:rsidRPr="005E4B95">
        <w:rPr>
          <w:rFonts w:ascii="Times New Roman" w:eastAsia="Times New Roman" w:hAnsi="Times New Roman" w:cs="Times New Roman"/>
          <w:sz w:val="24"/>
          <w:szCs w:val="24"/>
        </w:rPr>
        <w:t>każdej ze Stron.</w:t>
      </w:r>
    </w:p>
    <w:p w14:paraId="0541CE01" w14:textId="77777777" w:rsidR="00EC4FAF" w:rsidRPr="004A667E" w:rsidRDefault="00EC4FAF" w:rsidP="004A66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88B263" w14:textId="77777777" w:rsidR="005B2EDB" w:rsidRPr="004A667E" w:rsidRDefault="005B2EDB" w:rsidP="004A66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305861" w14:textId="77777777" w:rsidR="005B2EDB" w:rsidRPr="004A667E" w:rsidRDefault="005B2EDB" w:rsidP="004A667E">
      <w:pPr>
        <w:tabs>
          <w:tab w:val="left" w:pos="592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A667E">
        <w:rPr>
          <w:rFonts w:ascii="Times New Roman" w:eastAsia="Times New Roman" w:hAnsi="Times New Roman" w:cs="Times New Roman"/>
          <w:sz w:val="24"/>
          <w:szCs w:val="24"/>
        </w:rPr>
        <w:t>ZAMAWIAJĄCY:</w:t>
      </w:r>
      <w:r w:rsidRPr="004A667E">
        <w:rPr>
          <w:rFonts w:ascii="Times New Roman" w:eastAsia="Times New Roman" w:hAnsi="Times New Roman" w:cs="Times New Roman"/>
          <w:sz w:val="24"/>
          <w:szCs w:val="24"/>
        </w:rPr>
        <w:tab/>
        <w:t>WYKONAWCA:</w:t>
      </w:r>
    </w:p>
    <w:p w14:paraId="3CBB67F7" w14:textId="77777777" w:rsidR="005B2EDB" w:rsidRPr="004A667E" w:rsidRDefault="005B2EDB" w:rsidP="004A66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9049B1" w14:textId="77777777" w:rsidR="005B2EDB" w:rsidRPr="004A667E" w:rsidRDefault="005B2EDB" w:rsidP="004A66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67F8C5" w14:textId="77777777" w:rsidR="005B2EDB" w:rsidRPr="004A667E" w:rsidRDefault="005B2EDB" w:rsidP="004A667E">
      <w:pPr>
        <w:rPr>
          <w:rFonts w:ascii="Times New Roman" w:hAnsi="Times New Roman" w:cs="Times New Roman"/>
          <w:sz w:val="24"/>
          <w:szCs w:val="24"/>
        </w:rPr>
      </w:pPr>
    </w:p>
    <w:sectPr w:rsidR="005B2EDB" w:rsidRPr="004A667E" w:rsidSect="00554E79">
      <w:headerReference w:type="default" r:id="rId9"/>
      <w:headerReference w:type="first" r:id="rId10"/>
      <w:footerReference w:type="first" r:id="rId11"/>
      <w:pgSz w:w="11900" w:h="16838"/>
      <w:pgMar w:top="688" w:right="1400" w:bottom="340" w:left="1776" w:header="0" w:footer="0" w:gutter="0"/>
      <w:cols w:space="0" w:equalWidth="0">
        <w:col w:w="8724"/>
      </w:cols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82495D" w15:done="0"/>
  <w15:commentEx w15:paraId="3C45545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E7486" w14:textId="77777777" w:rsidR="003D7B8F" w:rsidRDefault="003D7B8F" w:rsidP="00EC4FAF">
      <w:r>
        <w:separator/>
      </w:r>
    </w:p>
  </w:endnote>
  <w:endnote w:type="continuationSeparator" w:id="0">
    <w:p w14:paraId="1BBD7CCD" w14:textId="77777777" w:rsidR="003D7B8F" w:rsidRDefault="003D7B8F" w:rsidP="00EC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2CF0B" w14:textId="77777777" w:rsidR="003F6616" w:rsidRDefault="003F661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C4179" w14:textId="77777777" w:rsidR="003D7B8F" w:rsidRDefault="003D7B8F" w:rsidP="00EC4FAF">
      <w:r>
        <w:separator/>
      </w:r>
    </w:p>
  </w:footnote>
  <w:footnote w:type="continuationSeparator" w:id="0">
    <w:p w14:paraId="3AE88929" w14:textId="77777777" w:rsidR="003D7B8F" w:rsidRDefault="003D7B8F" w:rsidP="00EC4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719D5" w14:textId="77777777" w:rsidR="003F6616" w:rsidRDefault="003F6616">
    <w:pPr>
      <w:pStyle w:val="Nagwek"/>
    </w:pPr>
  </w:p>
  <w:p w14:paraId="7D86F4BD" w14:textId="77777777" w:rsidR="003F6616" w:rsidRDefault="003F66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7A823" w14:textId="77777777" w:rsidR="003F6616" w:rsidRDefault="003F6616">
    <w:pPr>
      <w:pStyle w:val="Nagwek"/>
    </w:pPr>
    <w:r>
      <w:rPr>
        <w:noProof/>
      </w:rPr>
      <w:drawing>
        <wp:inline distT="0" distB="0" distL="0" distR="0" wp14:anchorId="23047AC8" wp14:editId="7DE70612">
          <wp:extent cx="5537835" cy="922020"/>
          <wp:effectExtent l="19050" t="0" r="5715" b="0"/>
          <wp:docPr id="1" name="Obraz 1" descr="FIRMÓWKA_MEX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ÓWKA_MEXE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835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F16E9E8"/>
    <w:lvl w:ilvl="0" w:tplc="53DC9E12">
      <w:start w:val="1"/>
      <w:numFmt w:val="lowerLetter"/>
      <w:lvlText w:val="%1"/>
      <w:lvlJc w:val="left"/>
    </w:lvl>
    <w:lvl w:ilvl="1" w:tplc="89180640">
      <w:start w:val="1"/>
      <w:numFmt w:val="decimal"/>
      <w:lvlText w:val="%2."/>
      <w:lvlJc w:val="left"/>
    </w:lvl>
    <w:lvl w:ilvl="2" w:tplc="49584782">
      <w:start w:val="1"/>
      <w:numFmt w:val="bullet"/>
      <w:lvlText w:val=""/>
      <w:lvlJc w:val="left"/>
    </w:lvl>
    <w:lvl w:ilvl="3" w:tplc="A64C5D3C">
      <w:start w:val="1"/>
      <w:numFmt w:val="bullet"/>
      <w:lvlText w:val=""/>
      <w:lvlJc w:val="left"/>
    </w:lvl>
    <w:lvl w:ilvl="4" w:tplc="43A693AA">
      <w:start w:val="1"/>
      <w:numFmt w:val="bullet"/>
      <w:lvlText w:val=""/>
      <w:lvlJc w:val="left"/>
    </w:lvl>
    <w:lvl w:ilvl="5" w:tplc="5B068B96">
      <w:start w:val="1"/>
      <w:numFmt w:val="bullet"/>
      <w:lvlText w:val=""/>
      <w:lvlJc w:val="left"/>
    </w:lvl>
    <w:lvl w:ilvl="6" w:tplc="607AC1AE">
      <w:start w:val="1"/>
      <w:numFmt w:val="bullet"/>
      <w:lvlText w:val=""/>
      <w:lvlJc w:val="left"/>
    </w:lvl>
    <w:lvl w:ilvl="7" w:tplc="B8F4E094">
      <w:start w:val="1"/>
      <w:numFmt w:val="bullet"/>
      <w:lvlText w:val=""/>
      <w:lvlJc w:val="left"/>
    </w:lvl>
    <w:lvl w:ilvl="8" w:tplc="3B0805A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190CDE6"/>
    <w:lvl w:ilvl="0" w:tplc="61F0B34E">
      <w:start w:val="1"/>
      <w:numFmt w:val="lowerLetter"/>
      <w:lvlText w:val="%1)"/>
      <w:lvlJc w:val="left"/>
    </w:lvl>
    <w:lvl w:ilvl="1" w:tplc="5E7AD7A4">
      <w:start w:val="1"/>
      <w:numFmt w:val="decimal"/>
      <w:lvlText w:val="%2"/>
      <w:lvlJc w:val="left"/>
    </w:lvl>
    <w:lvl w:ilvl="2" w:tplc="50CC292C">
      <w:start w:val="1"/>
      <w:numFmt w:val="bullet"/>
      <w:lvlText w:val=""/>
      <w:lvlJc w:val="left"/>
    </w:lvl>
    <w:lvl w:ilvl="3" w:tplc="F5AA2D92">
      <w:start w:val="1"/>
      <w:numFmt w:val="bullet"/>
      <w:lvlText w:val=""/>
      <w:lvlJc w:val="left"/>
    </w:lvl>
    <w:lvl w:ilvl="4" w:tplc="9684EA42">
      <w:start w:val="1"/>
      <w:numFmt w:val="bullet"/>
      <w:lvlText w:val=""/>
      <w:lvlJc w:val="left"/>
    </w:lvl>
    <w:lvl w:ilvl="5" w:tplc="7F660AC4">
      <w:start w:val="1"/>
      <w:numFmt w:val="bullet"/>
      <w:lvlText w:val=""/>
      <w:lvlJc w:val="left"/>
    </w:lvl>
    <w:lvl w:ilvl="6" w:tplc="6B9484D0">
      <w:start w:val="1"/>
      <w:numFmt w:val="bullet"/>
      <w:lvlText w:val=""/>
      <w:lvlJc w:val="left"/>
    </w:lvl>
    <w:lvl w:ilvl="7" w:tplc="85348528">
      <w:start w:val="1"/>
      <w:numFmt w:val="bullet"/>
      <w:lvlText w:val=""/>
      <w:lvlJc w:val="left"/>
    </w:lvl>
    <w:lvl w:ilvl="8" w:tplc="B7E8BD62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6EF438C"/>
    <w:lvl w:ilvl="0" w:tplc="04987442">
      <w:start w:val="2"/>
      <w:numFmt w:val="lowerLetter"/>
      <w:lvlText w:val="%1)"/>
      <w:lvlJc w:val="left"/>
    </w:lvl>
    <w:lvl w:ilvl="1" w:tplc="77E615C2">
      <w:start w:val="1"/>
      <w:numFmt w:val="bullet"/>
      <w:lvlText w:val=""/>
      <w:lvlJc w:val="left"/>
    </w:lvl>
    <w:lvl w:ilvl="2" w:tplc="0DC6AE68">
      <w:start w:val="1"/>
      <w:numFmt w:val="bullet"/>
      <w:lvlText w:val=""/>
      <w:lvlJc w:val="left"/>
    </w:lvl>
    <w:lvl w:ilvl="3" w:tplc="6C905C4E">
      <w:start w:val="1"/>
      <w:numFmt w:val="bullet"/>
      <w:lvlText w:val=""/>
      <w:lvlJc w:val="left"/>
    </w:lvl>
    <w:lvl w:ilvl="4" w:tplc="8942250C">
      <w:start w:val="1"/>
      <w:numFmt w:val="bullet"/>
      <w:lvlText w:val=""/>
      <w:lvlJc w:val="left"/>
    </w:lvl>
    <w:lvl w:ilvl="5" w:tplc="BE9E2594">
      <w:start w:val="1"/>
      <w:numFmt w:val="bullet"/>
      <w:lvlText w:val=""/>
      <w:lvlJc w:val="left"/>
    </w:lvl>
    <w:lvl w:ilvl="6" w:tplc="E32A4602">
      <w:start w:val="1"/>
      <w:numFmt w:val="bullet"/>
      <w:lvlText w:val=""/>
      <w:lvlJc w:val="left"/>
    </w:lvl>
    <w:lvl w:ilvl="7" w:tplc="40F8C7E6">
      <w:start w:val="1"/>
      <w:numFmt w:val="bullet"/>
      <w:lvlText w:val=""/>
      <w:lvlJc w:val="left"/>
    </w:lvl>
    <w:lvl w:ilvl="8" w:tplc="4248263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40E0F76"/>
    <w:lvl w:ilvl="0" w:tplc="04429D50">
      <w:start w:val="3"/>
      <w:numFmt w:val="lowerLetter"/>
      <w:lvlText w:val="%1)"/>
      <w:lvlJc w:val="left"/>
    </w:lvl>
    <w:lvl w:ilvl="1" w:tplc="B3C2C13C">
      <w:start w:val="1"/>
      <w:numFmt w:val="bullet"/>
      <w:lvlText w:val=""/>
      <w:lvlJc w:val="left"/>
    </w:lvl>
    <w:lvl w:ilvl="2" w:tplc="C2CA3A38">
      <w:start w:val="1"/>
      <w:numFmt w:val="bullet"/>
      <w:lvlText w:val=""/>
      <w:lvlJc w:val="left"/>
    </w:lvl>
    <w:lvl w:ilvl="3" w:tplc="C02606DC">
      <w:start w:val="1"/>
      <w:numFmt w:val="bullet"/>
      <w:lvlText w:val=""/>
      <w:lvlJc w:val="left"/>
    </w:lvl>
    <w:lvl w:ilvl="4" w:tplc="AA02A3AE">
      <w:start w:val="1"/>
      <w:numFmt w:val="bullet"/>
      <w:lvlText w:val=""/>
      <w:lvlJc w:val="left"/>
    </w:lvl>
    <w:lvl w:ilvl="5" w:tplc="C10A56E2">
      <w:start w:val="1"/>
      <w:numFmt w:val="bullet"/>
      <w:lvlText w:val=""/>
      <w:lvlJc w:val="left"/>
    </w:lvl>
    <w:lvl w:ilvl="6" w:tplc="8D30D640">
      <w:start w:val="1"/>
      <w:numFmt w:val="bullet"/>
      <w:lvlText w:val=""/>
      <w:lvlJc w:val="left"/>
    </w:lvl>
    <w:lvl w:ilvl="7" w:tplc="CF9E7530">
      <w:start w:val="1"/>
      <w:numFmt w:val="bullet"/>
      <w:lvlText w:val=""/>
      <w:lvlJc w:val="left"/>
    </w:lvl>
    <w:lvl w:ilvl="8" w:tplc="475CEA7A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352255A"/>
    <w:lvl w:ilvl="0" w:tplc="70EC72B8">
      <w:start w:val="2"/>
      <w:numFmt w:val="decimal"/>
      <w:lvlText w:val="%1."/>
      <w:lvlJc w:val="left"/>
    </w:lvl>
    <w:lvl w:ilvl="1" w:tplc="7660C574">
      <w:start w:val="1"/>
      <w:numFmt w:val="bullet"/>
      <w:lvlText w:val=""/>
      <w:lvlJc w:val="left"/>
    </w:lvl>
    <w:lvl w:ilvl="2" w:tplc="9EC2E5E8">
      <w:start w:val="1"/>
      <w:numFmt w:val="bullet"/>
      <w:lvlText w:val=""/>
      <w:lvlJc w:val="left"/>
    </w:lvl>
    <w:lvl w:ilvl="3" w:tplc="9A5C2A7C">
      <w:start w:val="1"/>
      <w:numFmt w:val="bullet"/>
      <w:lvlText w:val=""/>
      <w:lvlJc w:val="left"/>
    </w:lvl>
    <w:lvl w:ilvl="4" w:tplc="4BEC09FC">
      <w:start w:val="1"/>
      <w:numFmt w:val="bullet"/>
      <w:lvlText w:val=""/>
      <w:lvlJc w:val="left"/>
    </w:lvl>
    <w:lvl w:ilvl="5" w:tplc="5B680DE6">
      <w:start w:val="1"/>
      <w:numFmt w:val="bullet"/>
      <w:lvlText w:val=""/>
      <w:lvlJc w:val="left"/>
    </w:lvl>
    <w:lvl w:ilvl="6" w:tplc="761C8104">
      <w:start w:val="1"/>
      <w:numFmt w:val="bullet"/>
      <w:lvlText w:val=""/>
      <w:lvlJc w:val="left"/>
    </w:lvl>
    <w:lvl w:ilvl="7" w:tplc="0498B454">
      <w:start w:val="1"/>
      <w:numFmt w:val="bullet"/>
      <w:lvlText w:val=""/>
      <w:lvlJc w:val="left"/>
    </w:lvl>
    <w:lvl w:ilvl="8" w:tplc="A2DC4F72">
      <w:start w:val="1"/>
      <w:numFmt w:val="bullet"/>
      <w:lvlText w:val=""/>
      <w:lvlJc w:val="left"/>
    </w:lvl>
  </w:abstractNum>
  <w:abstractNum w:abstractNumId="5">
    <w:nsid w:val="000000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0000007"/>
    <w:multiLevelType w:val="hybridMultilevel"/>
    <w:tmpl w:val="0DED7262"/>
    <w:lvl w:ilvl="0" w:tplc="055025BA">
      <w:start w:val="5"/>
      <w:numFmt w:val="decimal"/>
      <w:lvlText w:val="%1."/>
      <w:lvlJc w:val="left"/>
    </w:lvl>
    <w:lvl w:ilvl="1" w:tplc="C14ABA04">
      <w:start w:val="1"/>
      <w:numFmt w:val="bullet"/>
      <w:lvlText w:val=""/>
      <w:lvlJc w:val="left"/>
    </w:lvl>
    <w:lvl w:ilvl="2" w:tplc="D55A59C0">
      <w:start w:val="1"/>
      <w:numFmt w:val="bullet"/>
      <w:lvlText w:val=""/>
      <w:lvlJc w:val="left"/>
    </w:lvl>
    <w:lvl w:ilvl="3" w:tplc="9A9E2D0E">
      <w:start w:val="1"/>
      <w:numFmt w:val="bullet"/>
      <w:lvlText w:val=""/>
      <w:lvlJc w:val="left"/>
    </w:lvl>
    <w:lvl w:ilvl="4" w:tplc="01FA4C2A">
      <w:start w:val="1"/>
      <w:numFmt w:val="bullet"/>
      <w:lvlText w:val=""/>
      <w:lvlJc w:val="left"/>
    </w:lvl>
    <w:lvl w:ilvl="5" w:tplc="3AC86618">
      <w:start w:val="1"/>
      <w:numFmt w:val="bullet"/>
      <w:lvlText w:val=""/>
      <w:lvlJc w:val="left"/>
    </w:lvl>
    <w:lvl w:ilvl="6" w:tplc="0A6E7044">
      <w:start w:val="1"/>
      <w:numFmt w:val="bullet"/>
      <w:lvlText w:val=""/>
      <w:lvlJc w:val="left"/>
    </w:lvl>
    <w:lvl w:ilvl="7" w:tplc="7AEE8566">
      <w:start w:val="1"/>
      <w:numFmt w:val="bullet"/>
      <w:lvlText w:val=""/>
      <w:lvlJc w:val="left"/>
    </w:lvl>
    <w:lvl w:ilvl="8" w:tplc="363E6880">
      <w:start w:val="1"/>
      <w:numFmt w:val="bullet"/>
      <w:lvlText w:val=""/>
      <w:lvlJc w:val="left"/>
    </w:lvl>
  </w:abstractNum>
  <w:abstractNum w:abstractNumId="7">
    <w:nsid w:val="000000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0000009"/>
    <w:multiLevelType w:val="hybridMultilevel"/>
    <w:tmpl w:val="1BEFD79E"/>
    <w:lvl w:ilvl="0" w:tplc="9A46D836">
      <w:start w:val="1"/>
      <w:numFmt w:val="decimal"/>
      <w:lvlText w:val="%1."/>
      <w:lvlJc w:val="left"/>
    </w:lvl>
    <w:lvl w:ilvl="1" w:tplc="50646F70">
      <w:start w:val="1"/>
      <w:numFmt w:val="bullet"/>
      <w:lvlText w:val=""/>
      <w:lvlJc w:val="left"/>
    </w:lvl>
    <w:lvl w:ilvl="2" w:tplc="996C3720">
      <w:start w:val="1"/>
      <w:numFmt w:val="bullet"/>
      <w:lvlText w:val=""/>
      <w:lvlJc w:val="left"/>
    </w:lvl>
    <w:lvl w:ilvl="3" w:tplc="20BAF59A">
      <w:start w:val="1"/>
      <w:numFmt w:val="bullet"/>
      <w:lvlText w:val=""/>
      <w:lvlJc w:val="left"/>
    </w:lvl>
    <w:lvl w:ilvl="4" w:tplc="B776B4AE">
      <w:start w:val="1"/>
      <w:numFmt w:val="bullet"/>
      <w:lvlText w:val=""/>
      <w:lvlJc w:val="left"/>
    </w:lvl>
    <w:lvl w:ilvl="5" w:tplc="1C2E78CC">
      <w:start w:val="1"/>
      <w:numFmt w:val="bullet"/>
      <w:lvlText w:val=""/>
      <w:lvlJc w:val="left"/>
    </w:lvl>
    <w:lvl w:ilvl="6" w:tplc="ADFC2E56">
      <w:start w:val="1"/>
      <w:numFmt w:val="bullet"/>
      <w:lvlText w:val=""/>
      <w:lvlJc w:val="left"/>
    </w:lvl>
    <w:lvl w:ilvl="7" w:tplc="26F263B8">
      <w:start w:val="1"/>
      <w:numFmt w:val="bullet"/>
      <w:lvlText w:val=""/>
      <w:lvlJc w:val="left"/>
    </w:lvl>
    <w:lvl w:ilvl="8" w:tplc="0EE6D38E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1A7C4C8"/>
    <w:lvl w:ilvl="0" w:tplc="8D04430C">
      <w:start w:val="1"/>
      <w:numFmt w:val="decimal"/>
      <w:lvlText w:val="%1."/>
      <w:lvlJc w:val="left"/>
    </w:lvl>
    <w:lvl w:ilvl="1" w:tplc="8AC4023C">
      <w:start w:val="1"/>
      <w:numFmt w:val="bullet"/>
      <w:lvlText w:val=""/>
      <w:lvlJc w:val="left"/>
    </w:lvl>
    <w:lvl w:ilvl="2" w:tplc="2AF20650">
      <w:start w:val="1"/>
      <w:numFmt w:val="bullet"/>
      <w:lvlText w:val=""/>
      <w:lvlJc w:val="left"/>
    </w:lvl>
    <w:lvl w:ilvl="3" w:tplc="7F020754">
      <w:start w:val="1"/>
      <w:numFmt w:val="bullet"/>
      <w:lvlText w:val=""/>
      <w:lvlJc w:val="left"/>
    </w:lvl>
    <w:lvl w:ilvl="4" w:tplc="8230D250">
      <w:start w:val="1"/>
      <w:numFmt w:val="bullet"/>
      <w:lvlText w:val=""/>
      <w:lvlJc w:val="left"/>
    </w:lvl>
    <w:lvl w:ilvl="5" w:tplc="EBCA5F9E">
      <w:start w:val="1"/>
      <w:numFmt w:val="bullet"/>
      <w:lvlText w:val=""/>
      <w:lvlJc w:val="left"/>
    </w:lvl>
    <w:lvl w:ilvl="6" w:tplc="BEA8EB10">
      <w:start w:val="1"/>
      <w:numFmt w:val="bullet"/>
      <w:lvlText w:val=""/>
      <w:lvlJc w:val="left"/>
    </w:lvl>
    <w:lvl w:ilvl="7" w:tplc="85ACB440">
      <w:start w:val="1"/>
      <w:numFmt w:val="bullet"/>
      <w:lvlText w:val=""/>
      <w:lvlJc w:val="left"/>
    </w:lvl>
    <w:lvl w:ilvl="8" w:tplc="7674D66E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6B68079A"/>
    <w:lvl w:ilvl="0" w:tplc="9A3A18BE">
      <w:start w:val="5"/>
      <w:numFmt w:val="decimal"/>
      <w:lvlText w:val="%1."/>
      <w:lvlJc w:val="left"/>
    </w:lvl>
    <w:lvl w:ilvl="1" w:tplc="B400F6E4">
      <w:start w:val="1"/>
      <w:numFmt w:val="bullet"/>
      <w:lvlText w:val=""/>
      <w:lvlJc w:val="left"/>
    </w:lvl>
    <w:lvl w:ilvl="2" w:tplc="13D2C01A">
      <w:start w:val="1"/>
      <w:numFmt w:val="bullet"/>
      <w:lvlText w:val=""/>
      <w:lvlJc w:val="left"/>
    </w:lvl>
    <w:lvl w:ilvl="3" w:tplc="30E404D6">
      <w:start w:val="1"/>
      <w:numFmt w:val="bullet"/>
      <w:lvlText w:val=""/>
      <w:lvlJc w:val="left"/>
    </w:lvl>
    <w:lvl w:ilvl="4" w:tplc="D2A6C6F6">
      <w:start w:val="1"/>
      <w:numFmt w:val="bullet"/>
      <w:lvlText w:val=""/>
      <w:lvlJc w:val="left"/>
    </w:lvl>
    <w:lvl w:ilvl="5" w:tplc="7494AC22">
      <w:start w:val="1"/>
      <w:numFmt w:val="bullet"/>
      <w:lvlText w:val=""/>
      <w:lvlJc w:val="left"/>
    </w:lvl>
    <w:lvl w:ilvl="6" w:tplc="029C82F8">
      <w:start w:val="1"/>
      <w:numFmt w:val="bullet"/>
      <w:lvlText w:val=""/>
      <w:lvlJc w:val="left"/>
    </w:lvl>
    <w:lvl w:ilvl="7" w:tplc="C2CCA64A">
      <w:start w:val="1"/>
      <w:numFmt w:val="bullet"/>
      <w:lvlText w:val=""/>
      <w:lvlJc w:val="left"/>
    </w:lvl>
    <w:lvl w:ilvl="8" w:tplc="CD828866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4E6AFB66"/>
    <w:lvl w:ilvl="0" w:tplc="1A9C344A">
      <w:start w:val="1"/>
      <w:numFmt w:val="decimal"/>
      <w:lvlText w:val="%1."/>
      <w:lvlJc w:val="left"/>
    </w:lvl>
    <w:lvl w:ilvl="1" w:tplc="65247DB4">
      <w:start w:val="1"/>
      <w:numFmt w:val="bullet"/>
      <w:lvlText w:val=""/>
      <w:lvlJc w:val="left"/>
    </w:lvl>
    <w:lvl w:ilvl="2" w:tplc="0248FF32">
      <w:start w:val="1"/>
      <w:numFmt w:val="bullet"/>
      <w:lvlText w:val=""/>
      <w:lvlJc w:val="left"/>
    </w:lvl>
    <w:lvl w:ilvl="3" w:tplc="DC52B3C6">
      <w:start w:val="1"/>
      <w:numFmt w:val="bullet"/>
      <w:lvlText w:val=""/>
      <w:lvlJc w:val="left"/>
    </w:lvl>
    <w:lvl w:ilvl="4" w:tplc="21C601D8">
      <w:start w:val="1"/>
      <w:numFmt w:val="bullet"/>
      <w:lvlText w:val=""/>
      <w:lvlJc w:val="left"/>
    </w:lvl>
    <w:lvl w:ilvl="5" w:tplc="123ABB6E">
      <w:start w:val="1"/>
      <w:numFmt w:val="bullet"/>
      <w:lvlText w:val=""/>
      <w:lvlJc w:val="left"/>
    </w:lvl>
    <w:lvl w:ilvl="6" w:tplc="1696C5E0">
      <w:start w:val="1"/>
      <w:numFmt w:val="bullet"/>
      <w:lvlText w:val=""/>
      <w:lvlJc w:val="left"/>
    </w:lvl>
    <w:lvl w:ilvl="7" w:tplc="B8B0C2FE">
      <w:start w:val="1"/>
      <w:numFmt w:val="bullet"/>
      <w:lvlText w:val=""/>
      <w:lvlJc w:val="left"/>
    </w:lvl>
    <w:lvl w:ilvl="8" w:tplc="2598A6EA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25E45D32"/>
    <w:lvl w:ilvl="0" w:tplc="E758AE14">
      <w:start w:val="1"/>
      <w:numFmt w:val="lowerLetter"/>
      <w:lvlText w:val="%1)"/>
      <w:lvlJc w:val="left"/>
    </w:lvl>
    <w:lvl w:ilvl="1" w:tplc="D88E5A06">
      <w:start w:val="1"/>
      <w:numFmt w:val="bullet"/>
      <w:lvlText w:val=""/>
      <w:lvlJc w:val="left"/>
    </w:lvl>
    <w:lvl w:ilvl="2" w:tplc="0F1E6710">
      <w:start w:val="1"/>
      <w:numFmt w:val="bullet"/>
      <w:lvlText w:val=""/>
      <w:lvlJc w:val="left"/>
    </w:lvl>
    <w:lvl w:ilvl="3" w:tplc="397A4F84">
      <w:start w:val="1"/>
      <w:numFmt w:val="bullet"/>
      <w:lvlText w:val=""/>
      <w:lvlJc w:val="left"/>
    </w:lvl>
    <w:lvl w:ilvl="4" w:tplc="DE3EB01A">
      <w:start w:val="1"/>
      <w:numFmt w:val="bullet"/>
      <w:lvlText w:val=""/>
      <w:lvlJc w:val="left"/>
    </w:lvl>
    <w:lvl w:ilvl="5" w:tplc="74229C58">
      <w:start w:val="1"/>
      <w:numFmt w:val="bullet"/>
      <w:lvlText w:val=""/>
      <w:lvlJc w:val="left"/>
    </w:lvl>
    <w:lvl w:ilvl="6" w:tplc="7396B1AE">
      <w:start w:val="1"/>
      <w:numFmt w:val="bullet"/>
      <w:lvlText w:val=""/>
      <w:lvlJc w:val="left"/>
    </w:lvl>
    <w:lvl w:ilvl="7" w:tplc="1764CB7C">
      <w:start w:val="1"/>
      <w:numFmt w:val="bullet"/>
      <w:lvlText w:val=""/>
      <w:lvlJc w:val="left"/>
    </w:lvl>
    <w:lvl w:ilvl="8" w:tplc="EF94A05E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519B500C"/>
    <w:lvl w:ilvl="0" w:tplc="011E30F4">
      <w:start w:val="2"/>
      <w:numFmt w:val="decimal"/>
      <w:lvlText w:val="%1."/>
      <w:lvlJc w:val="left"/>
    </w:lvl>
    <w:lvl w:ilvl="1" w:tplc="6DCED2D0">
      <w:start w:val="1"/>
      <w:numFmt w:val="bullet"/>
      <w:lvlText w:val=""/>
      <w:lvlJc w:val="left"/>
    </w:lvl>
    <w:lvl w:ilvl="2" w:tplc="02FCDB04">
      <w:start w:val="1"/>
      <w:numFmt w:val="bullet"/>
      <w:lvlText w:val=""/>
      <w:lvlJc w:val="left"/>
    </w:lvl>
    <w:lvl w:ilvl="3" w:tplc="DD546014">
      <w:start w:val="1"/>
      <w:numFmt w:val="bullet"/>
      <w:lvlText w:val=""/>
      <w:lvlJc w:val="left"/>
    </w:lvl>
    <w:lvl w:ilvl="4" w:tplc="32AAFFA6">
      <w:start w:val="1"/>
      <w:numFmt w:val="bullet"/>
      <w:lvlText w:val=""/>
      <w:lvlJc w:val="left"/>
    </w:lvl>
    <w:lvl w:ilvl="5" w:tplc="41FA98A6">
      <w:start w:val="1"/>
      <w:numFmt w:val="bullet"/>
      <w:lvlText w:val=""/>
      <w:lvlJc w:val="left"/>
    </w:lvl>
    <w:lvl w:ilvl="6" w:tplc="98AA281C">
      <w:start w:val="1"/>
      <w:numFmt w:val="bullet"/>
      <w:lvlText w:val=""/>
      <w:lvlJc w:val="left"/>
    </w:lvl>
    <w:lvl w:ilvl="7" w:tplc="39B08E3A">
      <w:start w:val="1"/>
      <w:numFmt w:val="bullet"/>
      <w:lvlText w:val=""/>
      <w:lvlJc w:val="left"/>
    </w:lvl>
    <w:lvl w:ilvl="8" w:tplc="CD98E8EC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31BD7B6"/>
    <w:lvl w:ilvl="0" w:tplc="94FAC322">
      <w:start w:val="1"/>
      <w:numFmt w:val="lowerLetter"/>
      <w:lvlText w:val="%1)"/>
      <w:lvlJc w:val="left"/>
    </w:lvl>
    <w:lvl w:ilvl="1" w:tplc="64661062">
      <w:start w:val="1"/>
      <w:numFmt w:val="bullet"/>
      <w:lvlText w:val=""/>
      <w:lvlJc w:val="left"/>
    </w:lvl>
    <w:lvl w:ilvl="2" w:tplc="F07A2E2E">
      <w:start w:val="1"/>
      <w:numFmt w:val="bullet"/>
      <w:lvlText w:val=""/>
      <w:lvlJc w:val="left"/>
    </w:lvl>
    <w:lvl w:ilvl="3" w:tplc="06987458">
      <w:start w:val="1"/>
      <w:numFmt w:val="bullet"/>
      <w:lvlText w:val=""/>
      <w:lvlJc w:val="left"/>
    </w:lvl>
    <w:lvl w:ilvl="4" w:tplc="AE00A992">
      <w:start w:val="1"/>
      <w:numFmt w:val="bullet"/>
      <w:lvlText w:val=""/>
      <w:lvlJc w:val="left"/>
    </w:lvl>
    <w:lvl w:ilvl="5" w:tplc="ECB69438">
      <w:start w:val="1"/>
      <w:numFmt w:val="bullet"/>
      <w:lvlText w:val=""/>
      <w:lvlJc w:val="left"/>
    </w:lvl>
    <w:lvl w:ilvl="6" w:tplc="D57A5B48">
      <w:start w:val="1"/>
      <w:numFmt w:val="bullet"/>
      <w:lvlText w:val=""/>
      <w:lvlJc w:val="left"/>
    </w:lvl>
    <w:lvl w:ilvl="7" w:tplc="60B8F3C8">
      <w:start w:val="1"/>
      <w:numFmt w:val="bullet"/>
      <w:lvlText w:val=""/>
      <w:lvlJc w:val="left"/>
    </w:lvl>
    <w:lvl w:ilvl="8" w:tplc="D3D2A6EA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3F2DBA30"/>
    <w:lvl w:ilvl="0" w:tplc="02CA4EFC">
      <w:start w:val="3"/>
      <w:numFmt w:val="decimal"/>
      <w:lvlText w:val="%1."/>
      <w:lvlJc w:val="left"/>
    </w:lvl>
    <w:lvl w:ilvl="1" w:tplc="7AA6B4DE">
      <w:start w:val="1"/>
      <w:numFmt w:val="bullet"/>
      <w:lvlText w:val=""/>
      <w:lvlJc w:val="left"/>
    </w:lvl>
    <w:lvl w:ilvl="2" w:tplc="5FFA529E">
      <w:start w:val="1"/>
      <w:numFmt w:val="bullet"/>
      <w:lvlText w:val=""/>
      <w:lvlJc w:val="left"/>
    </w:lvl>
    <w:lvl w:ilvl="3" w:tplc="FBA6C88E">
      <w:start w:val="1"/>
      <w:numFmt w:val="bullet"/>
      <w:lvlText w:val=""/>
      <w:lvlJc w:val="left"/>
    </w:lvl>
    <w:lvl w:ilvl="4" w:tplc="7E669852">
      <w:start w:val="1"/>
      <w:numFmt w:val="bullet"/>
      <w:lvlText w:val=""/>
      <w:lvlJc w:val="left"/>
    </w:lvl>
    <w:lvl w:ilvl="5" w:tplc="1CC8A752">
      <w:start w:val="1"/>
      <w:numFmt w:val="bullet"/>
      <w:lvlText w:val=""/>
      <w:lvlJc w:val="left"/>
    </w:lvl>
    <w:lvl w:ilvl="6" w:tplc="954AC19E">
      <w:start w:val="1"/>
      <w:numFmt w:val="bullet"/>
      <w:lvlText w:val=""/>
      <w:lvlJc w:val="left"/>
    </w:lvl>
    <w:lvl w:ilvl="7" w:tplc="58D0B75A">
      <w:start w:val="1"/>
      <w:numFmt w:val="bullet"/>
      <w:lvlText w:val=""/>
      <w:lvlJc w:val="left"/>
    </w:lvl>
    <w:lvl w:ilvl="8" w:tplc="95AECB5C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7C83E458"/>
    <w:lvl w:ilvl="0" w:tplc="DF44ACBE">
      <w:start w:val="1"/>
      <w:numFmt w:val="decimal"/>
      <w:lvlText w:val="%1."/>
      <w:lvlJc w:val="left"/>
    </w:lvl>
    <w:lvl w:ilvl="1" w:tplc="A8E00F3C">
      <w:start w:val="1"/>
      <w:numFmt w:val="bullet"/>
      <w:lvlText w:val=""/>
      <w:lvlJc w:val="left"/>
    </w:lvl>
    <w:lvl w:ilvl="2" w:tplc="F80EB8D6">
      <w:start w:val="1"/>
      <w:numFmt w:val="bullet"/>
      <w:lvlText w:val=""/>
      <w:lvlJc w:val="left"/>
    </w:lvl>
    <w:lvl w:ilvl="3" w:tplc="8A3A403A">
      <w:start w:val="1"/>
      <w:numFmt w:val="bullet"/>
      <w:lvlText w:val=""/>
      <w:lvlJc w:val="left"/>
    </w:lvl>
    <w:lvl w:ilvl="4" w:tplc="4D3A4358">
      <w:start w:val="1"/>
      <w:numFmt w:val="bullet"/>
      <w:lvlText w:val=""/>
      <w:lvlJc w:val="left"/>
    </w:lvl>
    <w:lvl w:ilvl="5" w:tplc="FB1AD53A">
      <w:start w:val="1"/>
      <w:numFmt w:val="bullet"/>
      <w:lvlText w:val=""/>
      <w:lvlJc w:val="left"/>
    </w:lvl>
    <w:lvl w:ilvl="6" w:tplc="C22C8960">
      <w:start w:val="1"/>
      <w:numFmt w:val="bullet"/>
      <w:lvlText w:val=""/>
      <w:lvlJc w:val="left"/>
    </w:lvl>
    <w:lvl w:ilvl="7" w:tplc="AAC859A4">
      <w:start w:val="1"/>
      <w:numFmt w:val="bullet"/>
      <w:lvlText w:val=""/>
      <w:lvlJc w:val="left"/>
    </w:lvl>
    <w:lvl w:ilvl="8" w:tplc="57B674A2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257130A2"/>
    <w:lvl w:ilvl="0" w:tplc="FD1EFC8C">
      <w:start w:val="4"/>
      <w:numFmt w:val="decimal"/>
      <w:lvlText w:val="%1."/>
      <w:lvlJc w:val="left"/>
    </w:lvl>
    <w:lvl w:ilvl="1" w:tplc="50647FE6">
      <w:start w:val="1"/>
      <w:numFmt w:val="bullet"/>
      <w:lvlText w:val=""/>
      <w:lvlJc w:val="left"/>
    </w:lvl>
    <w:lvl w:ilvl="2" w:tplc="1B48E67E">
      <w:start w:val="1"/>
      <w:numFmt w:val="bullet"/>
      <w:lvlText w:val=""/>
      <w:lvlJc w:val="left"/>
    </w:lvl>
    <w:lvl w:ilvl="3" w:tplc="198E9E3A">
      <w:start w:val="1"/>
      <w:numFmt w:val="bullet"/>
      <w:lvlText w:val=""/>
      <w:lvlJc w:val="left"/>
    </w:lvl>
    <w:lvl w:ilvl="4" w:tplc="B9C40D6C">
      <w:start w:val="1"/>
      <w:numFmt w:val="bullet"/>
      <w:lvlText w:val=""/>
      <w:lvlJc w:val="left"/>
    </w:lvl>
    <w:lvl w:ilvl="5" w:tplc="3C7E1668">
      <w:start w:val="1"/>
      <w:numFmt w:val="bullet"/>
      <w:lvlText w:val=""/>
      <w:lvlJc w:val="left"/>
    </w:lvl>
    <w:lvl w:ilvl="6" w:tplc="F0F0D018">
      <w:start w:val="1"/>
      <w:numFmt w:val="bullet"/>
      <w:lvlText w:val=""/>
      <w:lvlJc w:val="left"/>
    </w:lvl>
    <w:lvl w:ilvl="7" w:tplc="A4386BE0">
      <w:start w:val="1"/>
      <w:numFmt w:val="bullet"/>
      <w:lvlText w:val=""/>
      <w:lvlJc w:val="left"/>
    </w:lvl>
    <w:lvl w:ilvl="8" w:tplc="F076A0C4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62BBD95A"/>
    <w:lvl w:ilvl="0" w:tplc="8C4EF71C">
      <w:start w:val="7"/>
      <w:numFmt w:val="decimal"/>
      <w:lvlText w:val="%1."/>
      <w:lvlJc w:val="left"/>
    </w:lvl>
    <w:lvl w:ilvl="1" w:tplc="7EF61DBC">
      <w:start w:val="1"/>
      <w:numFmt w:val="bullet"/>
      <w:lvlText w:val=""/>
      <w:lvlJc w:val="left"/>
    </w:lvl>
    <w:lvl w:ilvl="2" w:tplc="0BC02BCC">
      <w:start w:val="1"/>
      <w:numFmt w:val="bullet"/>
      <w:lvlText w:val=""/>
      <w:lvlJc w:val="left"/>
    </w:lvl>
    <w:lvl w:ilvl="3" w:tplc="7D78E784">
      <w:start w:val="1"/>
      <w:numFmt w:val="bullet"/>
      <w:lvlText w:val=""/>
      <w:lvlJc w:val="left"/>
    </w:lvl>
    <w:lvl w:ilvl="4" w:tplc="54628F06">
      <w:start w:val="1"/>
      <w:numFmt w:val="bullet"/>
      <w:lvlText w:val=""/>
      <w:lvlJc w:val="left"/>
    </w:lvl>
    <w:lvl w:ilvl="5" w:tplc="4314CEF4">
      <w:start w:val="1"/>
      <w:numFmt w:val="bullet"/>
      <w:lvlText w:val=""/>
      <w:lvlJc w:val="left"/>
    </w:lvl>
    <w:lvl w:ilvl="6" w:tplc="E116BEFE">
      <w:start w:val="1"/>
      <w:numFmt w:val="bullet"/>
      <w:lvlText w:val=""/>
      <w:lvlJc w:val="left"/>
    </w:lvl>
    <w:lvl w:ilvl="7" w:tplc="C764F65C">
      <w:start w:val="1"/>
      <w:numFmt w:val="bullet"/>
      <w:lvlText w:val=""/>
      <w:lvlJc w:val="left"/>
    </w:lvl>
    <w:lvl w:ilvl="8" w:tplc="ECFC41F6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436C6124"/>
    <w:lvl w:ilvl="0" w:tplc="AAB8DCBC">
      <w:start w:val="8"/>
      <w:numFmt w:val="decimal"/>
      <w:lvlText w:val="%1."/>
      <w:lvlJc w:val="left"/>
    </w:lvl>
    <w:lvl w:ilvl="1" w:tplc="97BA3ECA">
      <w:start w:val="1"/>
      <w:numFmt w:val="bullet"/>
      <w:lvlText w:val=""/>
      <w:lvlJc w:val="left"/>
    </w:lvl>
    <w:lvl w:ilvl="2" w:tplc="3E04A41A">
      <w:start w:val="1"/>
      <w:numFmt w:val="bullet"/>
      <w:lvlText w:val=""/>
      <w:lvlJc w:val="left"/>
    </w:lvl>
    <w:lvl w:ilvl="3" w:tplc="1F7C42EA">
      <w:start w:val="1"/>
      <w:numFmt w:val="bullet"/>
      <w:lvlText w:val=""/>
      <w:lvlJc w:val="left"/>
    </w:lvl>
    <w:lvl w:ilvl="4" w:tplc="79DEE006">
      <w:start w:val="1"/>
      <w:numFmt w:val="bullet"/>
      <w:lvlText w:val=""/>
      <w:lvlJc w:val="left"/>
    </w:lvl>
    <w:lvl w:ilvl="5" w:tplc="0AAE0888">
      <w:start w:val="1"/>
      <w:numFmt w:val="bullet"/>
      <w:lvlText w:val=""/>
      <w:lvlJc w:val="left"/>
    </w:lvl>
    <w:lvl w:ilvl="6" w:tplc="883E4436">
      <w:start w:val="1"/>
      <w:numFmt w:val="bullet"/>
      <w:lvlText w:val=""/>
      <w:lvlJc w:val="left"/>
    </w:lvl>
    <w:lvl w:ilvl="7" w:tplc="29366326">
      <w:start w:val="1"/>
      <w:numFmt w:val="bullet"/>
      <w:lvlText w:val=""/>
      <w:lvlJc w:val="left"/>
    </w:lvl>
    <w:lvl w:ilvl="8" w:tplc="2B026B28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628C895C"/>
    <w:lvl w:ilvl="0" w:tplc="26D06734">
      <w:start w:val="1"/>
      <w:numFmt w:val="decimal"/>
      <w:lvlText w:val="%1."/>
      <w:lvlJc w:val="left"/>
    </w:lvl>
    <w:lvl w:ilvl="1" w:tplc="B57ABADA">
      <w:start w:val="1"/>
      <w:numFmt w:val="bullet"/>
      <w:lvlText w:val=""/>
      <w:lvlJc w:val="left"/>
    </w:lvl>
    <w:lvl w:ilvl="2" w:tplc="E64EE978">
      <w:start w:val="1"/>
      <w:numFmt w:val="bullet"/>
      <w:lvlText w:val=""/>
      <w:lvlJc w:val="left"/>
    </w:lvl>
    <w:lvl w:ilvl="3" w:tplc="5B4499F0">
      <w:start w:val="1"/>
      <w:numFmt w:val="bullet"/>
      <w:lvlText w:val=""/>
      <w:lvlJc w:val="left"/>
    </w:lvl>
    <w:lvl w:ilvl="4" w:tplc="196C87B6">
      <w:start w:val="1"/>
      <w:numFmt w:val="bullet"/>
      <w:lvlText w:val=""/>
      <w:lvlJc w:val="left"/>
    </w:lvl>
    <w:lvl w:ilvl="5" w:tplc="E04A2FCC">
      <w:start w:val="1"/>
      <w:numFmt w:val="bullet"/>
      <w:lvlText w:val=""/>
      <w:lvlJc w:val="left"/>
    </w:lvl>
    <w:lvl w:ilvl="6" w:tplc="EC460256">
      <w:start w:val="1"/>
      <w:numFmt w:val="bullet"/>
      <w:lvlText w:val=""/>
      <w:lvlJc w:val="left"/>
    </w:lvl>
    <w:lvl w:ilvl="7" w:tplc="1F08DA96">
      <w:start w:val="1"/>
      <w:numFmt w:val="bullet"/>
      <w:lvlText w:val=""/>
      <w:lvlJc w:val="left"/>
    </w:lvl>
    <w:lvl w:ilvl="8" w:tplc="38B2848C">
      <w:start w:val="1"/>
      <w:numFmt w:val="bullet"/>
      <w:lvlText w:val=""/>
      <w:lvlJc w:val="left"/>
    </w:lvl>
  </w:abstractNum>
  <w:abstractNum w:abstractNumId="21">
    <w:nsid w:val="0DDC61F6"/>
    <w:multiLevelType w:val="multilevel"/>
    <w:tmpl w:val="B6A0B0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09A1F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1DB112E"/>
    <w:multiLevelType w:val="multilevel"/>
    <w:tmpl w:val="7FA0C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6C75E56"/>
    <w:multiLevelType w:val="hybridMultilevel"/>
    <w:tmpl w:val="C32C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6700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FA9662C"/>
    <w:multiLevelType w:val="hybridMultilevel"/>
    <w:tmpl w:val="20DCE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86F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72437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AC213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0143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8AD1028"/>
    <w:multiLevelType w:val="hybridMultilevel"/>
    <w:tmpl w:val="3460D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3B0AD4"/>
    <w:multiLevelType w:val="hybridMultilevel"/>
    <w:tmpl w:val="B43E3072"/>
    <w:lvl w:ilvl="0" w:tplc="04150011">
      <w:start w:val="1"/>
      <w:numFmt w:val="decimal"/>
      <w:lvlText w:val="%1)"/>
      <w:lvlJc w:val="left"/>
      <w:pPr>
        <w:ind w:left="1856" w:hanging="360"/>
      </w:p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3">
    <w:nsid w:val="6B810F44"/>
    <w:multiLevelType w:val="multilevel"/>
    <w:tmpl w:val="91304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8E671A"/>
    <w:multiLevelType w:val="multilevel"/>
    <w:tmpl w:val="2AF449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244797"/>
    <w:multiLevelType w:val="multilevel"/>
    <w:tmpl w:val="711A71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CF771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5"/>
  </w:num>
  <w:num w:numId="23">
    <w:abstractNumId w:val="25"/>
  </w:num>
  <w:num w:numId="24">
    <w:abstractNumId w:val="27"/>
  </w:num>
  <w:num w:numId="25">
    <w:abstractNumId w:val="22"/>
  </w:num>
  <w:num w:numId="26">
    <w:abstractNumId w:val="30"/>
  </w:num>
  <w:num w:numId="27">
    <w:abstractNumId w:val="29"/>
  </w:num>
  <w:num w:numId="28">
    <w:abstractNumId w:val="36"/>
  </w:num>
  <w:num w:numId="29">
    <w:abstractNumId w:val="28"/>
  </w:num>
  <w:num w:numId="30">
    <w:abstractNumId w:val="31"/>
  </w:num>
  <w:num w:numId="31">
    <w:abstractNumId w:val="34"/>
  </w:num>
  <w:num w:numId="32">
    <w:abstractNumId w:val="24"/>
  </w:num>
  <w:num w:numId="33">
    <w:abstractNumId w:val="32"/>
  </w:num>
  <w:num w:numId="34">
    <w:abstractNumId w:val="26"/>
  </w:num>
  <w:num w:numId="35">
    <w:abstractNumId w:val="33"/>
  </w:num>
  <w:num w:numId="36">
    <w:abstractNumId w:val="21"/>
  </w:num>
  <w:num w:numId="37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efan Grefling">
    <w15:presenceInfo w15:providerId="Windows Live" w15:userId="41652a3ac2a063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7E"/>
    <w:rsid w:val="00070F8E"/>
    <w:rsid w:val="000B0851"/>
    <w:rsid w:val="00116D7F"/>
    <w:rsid w:val="00120DD8"/>
    <w:rsid w:val="00166E87"/>
    <w:rsid w:val="002152A4"/>
    <w:rsid w:val="002300BB"/>
    <w:rsid w:val="00293C4C"/>
    <w:rsid w:val="002B4829"/>
    <w:rsid w:val="002E01DA"/>
    <w:rsid w:val="00332025"/>
    <w:rsid w:val="003B14DD"/>
    <w:rsid w:val="003C746C"/>
    <w:rsid w:val="003D7B8F"/>
    <w:rsid w:val="003F6616"/>
    <w:rsid w:val="004044A9"/>
    <w:rsid w:val="004A667E"/>
    <w:rsid w:val="005259C4"/>
    <w:rsid w:val="00545739"/>
    <w:rsid w:val="00554E79"/>
    <w:rsid w:val="005708E6"/>
    <w:rsid w:val="005B2EDB"/>
    <w:rsid w:val="005E4B95"/>
    <w:rsid w:val="006719F9"/>
    <w:rsid w:val="00893474"/>
    <w:rsid w:val="00904ECB"/>
    <w:rsid w:val="0098215C"/>
    <w:rsid w:val="00997AF4"/>
    <w:rsid w:val="009A7B70"/>
    <w:rsid w:val="009B1B26"/>
    <w:rsid w:val="009B795B"/>
    <w:rsid w:val="00A11780"/>
    <w:rsid w:val="00A226DA"/>
    <w:rsid w:val="00A36E78"/>
    <w:rsid w:val="00A36ECC"/>
    <w:rsid w:val="00AC5E22"/>
    <w:rsid w:val="00AE3506"/>
    <w:rsid w:val="00B65F08"/>
    <w:rsid w:val="00BA3F9F"/>
    <w:rsid w:val="00CC2FA4"/>
    <w:rsid w:val="00CE6DC6"/>
    <w:rsid w:val="00D87B0A"/>
    <w:rsid w:val="00DA760E"/>
    <w:rsid w:val="00DD3D31"/>
    <w:rsid w:val="00DE2945"/>
    <w:rsid w:val="00E07442"/>
    <w:rsid w:val="00E35B18"/>
    <w:rsid w:val="00E87911"/>
    <w:rsid w:val="00EC2FB5"/>
    <w:rsid w:val="00EC4FAF"/>
    <w:rsid w:val="00F124C3"/>
    <w:rsid w:val="00F54AAB"/>
    <w:rsid w:val="00F64386"/>
    <w:rsid w:val="00F9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570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E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rsid w:val="00A36E78"/>
  </w:style>
  <w:style w:type="character" w:styleId="Uwydatnienie">
    <w:name w:val="Emphasis"/>
    <w:uiPriority w:val="20"/>
    <w:qFormat/>
    <w:rsid w:val="00A36E78"/>
    <w:rPr>
      <w:i/>
      <w:iCs/>
    </w:rPr>
  </w:style>
  <w:style w:type="paragraph" w:customStyle="1" w:styleId="Default">
    <w:name w:val="Default"/>
    <w:rsid w:val="00DD3D3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DD3D3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C4F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4FAF"/>
  </w:style>
  <w:style w:type="paragraph" w:styleId="Stopka">
    <w:name w:val="footer"/>
    <w:basedOn w:val="Normalny"/>
    <w:link w:val="StopkaZnak"/>
    <w:uiPriority w:val="99"/>
    <w:unhideWhenUsed/>
    <w:rsid w:val="00EC4F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4FAF"/>
  </w:style>
  <w:style w:type="paragraph" w:styleId="Tekstdymka">
    <w:name w:val="Balloon Text"/>
    <w:basedOn w:val="Normalny"/>
    <w:link w:val="TekstdymkaZnak"/>
    <w:uiPriority w:val="99"/>
    <w:semiHidden/>
    <w:unhideWhenUsed/>
    <w:rsid w:val="00EC4FAF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C4FA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3202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20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025"/>
    <w:rPr>
      <w:rFonts w:eastAsia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025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6719F9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95B"/>
    <w:rPr>
      <w:rFonts w:eastAsia="Calibri" w:cs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95B"/>
    <w:rPr>
      <w:rFonts w:ascii="Calibri" w:eastAsia="Times New Roman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E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rsid w:val="00A36E78"/>
  </w:style>
  <w:style w:type="character" w:styleId="Uwydatnienie">
    <w:name w:val="Emphasis"/>
    <w:uiPriority w:val="20"/>
    <w:qFormat/>
    <w:rsid w:val="00A36E78"/>
    <w:rPr>
      <w:i/>
      <w:iCs/>
    </w:rPr>
  </w:style>
  <w:style w:type="paragraph" w:customStyle="1" w:styleId="Default">
    <w:name w:val="Default"/>
    <w:rsid w:val="00DD3D3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DD3D3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C4F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4FAF"/>
  </w:style>
  <w:style w:type="paragraph" w:styleId="Stopka">
    <w:name w:val="footer"/>
    <w:basedOn w:val="Normalny"/>
    <w:link w:val="StopkaZnak"/>
    <w:uiPriority w:val="99"/>
    <w:unhideWhenUsed/>
    <w:rsid w:val="00EC4F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4FAF"/>
  </w:style>
  <w:style w:type="paragraph" w:styleId="Tekstdymka">
    <w:name w:val="Balloon Text"/>
    <w:basedOn w:val="Normalny"/>
    <w:link w:val="TekstdymkaZnak"/>
    <w:uiPriority w:val="99"/>
    <w:semiHidden/>
    <w:unhideWhenUsed/>
    <w:rsid w:val="00EC4FAF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C4FA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3202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20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025"/>
    <w:rPr>
      <w:rFonts w:eastAsia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025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6719F9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95B"/>
    <w:rPr>
      <w:rFonts w:eastAsia="Calibri" w:cs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95B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45C54-4B91-43F3-92F8-74819E81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1982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Szorc</dc:creator>
  <cp:lastModifiedBy>Katarzyna Szorc</cp:lastModifiedBy>
  <cp:revision>2</cp:revision>
  <dcterms:created xsi:type="dcterms:W3CDTF">2017-04-26T07:31:00Z</dcterms:created>
  <dcterms:modified xsi:type="dcterms:W3CDTF">2017-04-26T07:31:00Z</dcterms:modified>
</cp:coreProperties>
</file>